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238"/>
        <w:gridCol w:w="2442"/>
        <w:gridCol w:w="3336"/>
      </w:tblGrid>
      <w:tr w:rsidR="00C455E9" w14:paraId="09700034" w14:textId="77777777" w:rsidTr="005C0321">
        <w:trPr>
          <w:trHeight w:val="827"/>
        </w:trPr>
        <w:tc>
          <w:tcPr>
            <w:tcW w:w="11016" w:type="dxa"/>
            <w:gridSpan w:val="3"/>
            <w:tcBorders>
              <w:bottom w:val="nil"/>
            </w:tcBorders>
            <w:shd w:val="clear" w:color="auto" w:fill="D1FBFD"/>
            <w:noWrap/>
          </w:tcPr>
          <w:p w14:paraId="2053ADFD" w14:textId="77777777" w:rsidR="00C455E9" w:rsidRDefault="0081536D" w:rsidP="0081536D">
            <w:pPr>
              <w:spacing w:after="0"/>
              <w:jc w:val="center"/>
              <w:rPr>
                <w:rFonts w:ascii="Perpetua" w:hAnsi="Perpetua"/>
                <w:b/>
                <w:u w:val="single"/>
              </w:rPr>
            </w:pPr>
            <w:r>
              <w:rPr>
                <w:rFonts w:ascii="Perpetua" w:hAnsi="Perpetua"/>
                <w:b/>
                <w:u w:val="single"/>
              </w:rPr>
              <w:t xml:space="preserve">SUPPLIER </w:t>
            </w:r>
            <w:r w:rsidR="00C455E9" w:rsidRPr="00C455E9">
              <w:rPr>
                <w:rFonts w:ascii="Perpetua" w:hAnsi="Perpetua"/>
                <w:b/>
                <w:u w:val="single"/>
              </w:rPr>
              <w:t>REGISTRATION INFORMATION:</w:t>
            </w:r>
          </w:p>
          <w:p w14:paraId="1B235B36" w14:textId="45C742F0" w:rsidR="00442F4C" w:rsidRDefault="00442F4C" w:rsidP="0081536D">
            <w:pPr>
              <w:spacing w:after="0"/>
              <w:jc w:val="center"/>
              <w:rPr>
                <w:rFonts w:ascii="Perpetua" w:hAnsi="Perpetua"/>
                <w:b/>
                <w:i/>
              </w:rPr>
            </w:pPr>
            <w:r w:rsidRPr="00A025E1">
              <w:rPr>
                <w:rFonts w:ascii="Perpetua" w:hAnsi="Perpetua"/>
                <w:b/>
                <w:i/>
              </w:rPr>
              <w:t>*</w:t>
            </w:r>
            <w:r>
              <w:rPr>
                <w:rFonts w:ascii="Perpetua" w:hAnsi="Perpetua"/>
                <w:b/>
                <w:i/>
              </w:rPr>
              <w:t xml:space="preserve">NOTE: You MUST be a member to participate. For information on becoming a member, contact the </w:t>
            </w:r>
            <w:r w:rsidR="003A3963">
              <w:rPr>
                <w:rFonts w:ascii="Perpetua" w:hAnsi="Perpetua"/>
                <w:b/>
                <w:i/>
              </w:rPr>
              <w:t>WAC</w:t>
            </w:r>
            <w:r>
              <w:rPr>
                <w:rFonts w:ascii="Perpetua" w:hAnsi="Perpetua"/>
                <w:b/>
                <w:i/>
              </w:rPr>
              <w:t>*</w:t>
            </w:r>
          </w:p>
          <w:p w14:paraId="74F8D77E" w14:textId="2BB6519A" w:rsidR="00442F4C" w:rsidRPr="0081536D" w:rsidRDefault="00442F4C" w:rsidP="0081536D">
            <w:pPr>
              <w:spacing w:after="0"/>
              <w:jc w:val="center"/>
              <w:rPr>
                <w:rFonts w:ascii="Perpetua" w:hAnsi="Perpetua"/>
                <w:b/>
                <w:u w:val="single"/>
              </w:rPr>
            </w:pPr>
            <w:r>
              <w:rPr>
                <w:rFonts w:ascii="Perpetua" w:hAnsi="Perpetua"/>
                <w:b/>
                <w:i/>
              </w:rPr>
              <w:t>www.wiscemeteries.org</w:t>
            </w:r>
          </w:p>
        </w:tc>
      </w:tr>
      <w:tr w:rsidR="00C455E9" w:rsidRPr="00C455E9" w14:paraId="12E64835" w14:textId="77777777" w:rsidTr="00141DDD">
        <w:trPr>
          <w:trHeight w:val="495"/>
        </w:trPr>
        <w:tc>
          <w:tcPr>
            <w:tcW w:w="11016" w:type="dxa"/>
            <w:gridSpan w:val="3"/>
            <w:tcBorders>
              <w:top w:val="nil"/>
              <w:bottom w:val="nil"/>
            </w:tcBorders>
            <w:noWrap/>
          </w:tcPr>
          <w:p w14:paraId="28C46F15" w14:textId="2D2E503D" w:rsidR="00C455E9" w:rsidRPr="00C455E9" w:rsidRDefault="00442F4C" w:rsidP="00C455E9">
            <w:pPr>
              <w:spacing w:after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SUPPLIER</w:t>
            </w:r>
            <w:r w:rsidR="00C455E9" w:rsidRPr="00C455E9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>BUSINESS NAME (One business per registration form)</w:t>
            </w:r>
            <w:r w:rsidR="00C455E9" w:rsidRPr="00C455E9">
              <w:rPr>
                <w:rFonts w:ascii="Perpetua" w:hAnsi="Perpetua"/>
              </w:rPr>
              <w:t xml:space="preserve">:  </w:t>
            </w:r>
          </w:p>
        </w:tc>
      </w:tr>
      <w:tr w:rsidR="005C055C" w:rsidRPr="00C455E9" w14:paraId="67BC3B5E" w14:textId="77777777" w:rsidTr="00141DDD">
        <w:trPr>
          <w:trHeight w:val="495"/>
        </w:trPr>
        <w:tc>
          <w:tcPr>
            <w:tcW w:w="11016" w:type="dxa"/>
            <w:gridSpan w:val="3"/>
            <w:tcBorders>
              <w:top w:val="nil"/>
              <w:bottom w:val="nil"/>
            </w:tcBorders>
            <w:noWrap/>
          </w:tcPr>
          <w:p w14:paraId="39680CB5" w14:textId="77777777" w:rsidR="005C055C" w:rsidRDefault="005C055C" w:rsidP="00C455E9">
            <w:pPr>
              <w:spacing w:after="0"/>
              <w:rPr>
                <w:rFonts w:ascii="Perpetua" w:hAnsi="Perpetua"/>
              </w:rPr>
            </w:pPr>
          </w:p>
        </w:tc>
      </w:tr>
      <w:tr w:rsidR="00C455E9" w:rsidRPr="00C455E9" w14:paraId="13673A13" w14:textId="77777777" w:rsidTr="00141DDD">
        <w:trPr>
          <w:trHeight w:val="440"/>
        </w:trPr>
        <w:tc>
          <w:tcPr>
            <w:tcW w:w="11016" w:type="dxa"/>
            <w:gridSpan w:val="3"/>
            <w:tcBorders>
              <w:bottom w:val="nil"/>
            </w:tcBorders>
            <w:noWrap/>
          </w:tcPr>
          <w:p w14:paraId="276CC8FC" w14:textId="64C9084D" w:rsidR="00C455E9" w:rsidRPr="00C455E9" w:rsidRDefault="00442F4C" w:rsidP="00C455E9">
            <w:pPr>
              <w:spacing w:after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SUPPLIER REGISTRANT</w:t>
            </w:r>
            <w:r w:rsidR="00C455E9" w:rsidRPr="00C455E9">
              <w:rPr>
                <w:rFonts w:ascii="Perpetua" w:hAnsi="Perpetua"/>
              </w:rPr>
              <w:t xml:space="preserve"> NAME(s) and TITLE(s):  </w:t>
            </w:r>
          </w:p>
        </w:tc>
      </w:tr>
      <w:tr w:rsidR="00C455E9" w:rsidRPr="00C455E9" w14:paraId="4559F1E3" w14:textId="77777777" w:rsidTr="00141DDD">
        <w:trPr>
          <w:trHeight w:val="440"/>
        </w:trPr>
        <w:tc>
          <w:tcPr>
            <w:tcW w:w="11016" w:type="dxa"/>
            <w:gridSpan w:val="3"/>
            <w:tcBorders>
              <w:bottom w:val="nil"/>
            </w:tcBorders>
            <w:noWrap/>
          </w:tcPr>
          <w:p w14:paraId="1F742270" w14:textId="155ACCA8" w:rsidR="00C455E9" w:rsidRPr="00C455E9" w:rsidRDefault="00C455E9" w:rsidP="00C455E9">
            <w:pPr>
              <w:spacing w:after="0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ADDRESS:  </w:t>
            </w:r>
          </w:p>
        </w:tc>
      </w:tr>
      <w:tr w:rsidR="00C455E9" w:rsidRPr="00C455E9" w14:paraId="428E5384" w14:textId="77777777" w:rsidTr="00141DDD">
        <w:trPr>
          <w:trHeight w:val="440"/>
        </w:trPr>
        <w:tc>
          <w:tcPr>
            <w:tcW w:w="5238" w:type="dxa"/>
            <w:tcBorders>
              <w:bottom w:val="nil"/>
              <w:right w:val="nil"/>
            </w:tcBorders>
            <w:noWrap/>
          </w:tcPr>
          <w:p w14:paraId="26A16B15" w14:textId="576A0E30" w:rsidR="00C455E9" w:rsidRPr="00C455E9" w:rsidRDefault="00C455E9" w:rsidP="00C455E9">
            <w:pPr>
              <w:spacing w:after="0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CITY:  </w:t>
            </w:r>
          </w:p>
        </w:tc>
        <w:tc>
          <w:tcPr>
            <w:tcW w:w="2442" w:type="dxa"/>
            <w:tcBorders>
              <w:left w:val="nil"/>
              <w:bottom w:val="nil"/>
              <w:right w:val="nil"/>
            </w:tcBorders>
            <w:noWrap/>
          </w:tcPr>
          <w:p w14:paraId="1995C166" w14:textId="0F507181" w:rsidR="00C455E9" w:rsidRPr="00C455E9" w:rsidRDefault="00C455E9" w:rsidP="00C455E9">
            <w:pPr>
              <w:spacing w:after="0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State:  </w:t>
            </w:r>
          </w:p>
        </w:tc>
        <w:tc>
          <w:tcPr>
            <w:tcW w:w="3336" w:type="dxa"/>
            <w:tcBorders>
              <w:left w:val="nil"/>
              <w:bottom w:val="nil"/>
            </w:tcBorders>
            <w:noWrap/>
          </w:tcPr>
          <w:p w14:paraId="21292572" w14:textId="1C1F1B30" w:rsidR="00C455E9" w:rsidRPr="00C455E9" w:rsidRDefault="00C455E9" w:rsidP="00C455E9">
            <w:pPr>
              <w:spacing w:after="0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Zip Code:  </w:t>
            </w:r>
          </w:p>
        </w:tc>
      </w:tr>
      <w:tr w:rsidR="00C455E9" w:rsidRPr="00C455E9" w14:paraId="0F0DA267" w14:textId="77777777" w:rsidTr="00141DDD">
        <w:trPr>
          <w:trHeight w:val="440"/>
        </w:trPr>
        <w:tc>
          <w:tcPr>
            <w:tcW w:w="5238" w:type="dxa"/>
            <w:noWrap/>
          </w:tcPr>
          <w:p w14:paraId="6926C545" w14:textId="1AAF3A61" w:rsidR="00C455E9" w:rsidRPr="00C455E9" w:rsidRDefault="00141DDD" w:rsidP="00C455E9">
            <w:pPr>
              <w:spacing w:after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CELL </w:t>
            </w:r>
            <w:r w:rsidR="00C455E9" w:rsidRPr="00C455E9">
              <w:rPr>
                <w:rFonts w:ascii="Perpetua" w:hAnsi="Perpetua"/>
              </w:rPr>
              <w:t xml:space="preserve">PHONE:  </w:t>
            </w:r>
          </w:p>
        </w:tc>
        <w:tc>
          <w:tcPr>
            <w:tcW w:w="5778" w:type="dxa"/>
            <w:gridSpan w:val="2"/>
            <w:noWrap/>
          </w:tcPr>
          <w:p w14:paraId="0F6ACB80" w14:textId="7062B230" w:rsidR="00C455E9" w:rsidRPr="00C455E9" w:rsidRDefault="00C455E9" w:rsidP="00C455E9">
            <w:pPr>
              <w:spacing w:after="0"/>
              <w:rPr>
                <w:rFonts w:ascii="Perpetua" w:hAnsi="Perpetua"/>
              </w:rPr>
            </w:pPr>
            <w:r w:rsidRPr="00C455E9">
              <w:rPr>
                <w:rFonts w:ascii="Perpetua" w:hAnsi="Perpetua"/>
              </w:rPr>
              <w:t xml:space="preserve">Email:  </w:t>
            </w:r>
          </w:p>
        </w:tc>
      </w:tr>
      <w:tr w:rsidR="00C455E9" w:rsidRPr="00C455E9" w14:paraId="6BECA455" w14:textId="77777777" w:rsidTr="00442F4C">
        <w:trPr>
          <w:trHeight w:val="274"/>
        </w:trPr>
        <w:tc>
          <w:tcPr>
            <w:tcW w:w="11016" w:type="dxa"/>
            <w:gridSpan w:val="3"/>
          </w:tcPr>
          <w:p w14:paraId="191C060A" w14:textId="77777777" w:rsidR="00C455E9" w:rsidRPr="004B3E94" w:rsidRDefault="00C455E9" w:rsidP="00C455E9">
            <w:pPr>
              <w:spacing w:after="0"/>
              <w:rPr>
                <w:rFonts w:ascii="Rockwell" w:hAnsi="Rockwell"/>
                <w:sz w:val="6"/>
                <w:szCs w:val="6"/>
              </w:rPr>
            </w:pPr>
          </w:p>
          <w:p w14:paraId="63205F15" w14:textId="2F14C8BB" w:rsidR="00C455E9" w:rsidRPr="00C455E9" w:rsidRDefault="00C455E9" w:rsidP="00C455E9">
            <w:pPr>
              <w:spacing w:after="0"/>
              <w:jc w:val="center"/>
              <w:rPr>
                <w:rFonts w:ascii="Perpetua" w:hAnsi="Perpetua"/>
                <w:b/>
                <w:i/>
                <w:sz w:val="20"/>
                <w:szCs w:val="20"/>
              </w:rPr>
            </w:pPr>
            <w:r w:rsidRPr="004B3E94">
              <w:rPr>
                <w:rFonts w:ascii="Rockwell" w:hAnsi="Rockwell"/>
                <w:b/>
                <w:sz w:val="20"/>
                <w:szCs w:val="20"/>
              </w:rPr>
              <w:t xml:space="preserve">*No registration will be accepted without payment       *No refunds after </w:t>
            </w:r>
            <w:r w:rsidR="00977E13">
              <w:rPr>
                <w:rFonts w:ascii="Rockwell" w:hAnsi="Rockwell"/>
                <w:b/>
                <w:sz w:val="20"/>
                <w:szCs w:val="20"/>
              </w:rPr>
              <w:t>September 1, 202</w:t>
            </w:r>
            <w:r w:rsidR="003A3963">
              <w:rPr>
                <w:rFonts w:ascii="Rockwell" w:hAnsi="Rockwell"/>
                <w:b/>
                <w:sz w:val="20"/>
                <w:szCs w:val="20"/>
              </w:rPr>
              <w:t>2</w:t>
            </w:r>
            <w:r w:rsidRPr="004B3E94">
              <w:rPr>
                <w:rFonts w:ascii="Rockwell" w:hAnsi="Rockwell"/>
                <w:b/>
                <w:sz w:val="20"/>
                <w:szCs w:val="20"/>
              </w:rPr>
              <w:t>.</w:t>
            </w:r>
          </w:p>
        </w:tc>
      </w:tr>
    </w:tbl>
    <w:p w14:paraId="70694CCF" w14:textId="3BDD12F0" w:rsidR="00C455E9" w:rsidRPr="00C455E9" w:rsidRDefault="00C455E9" w:rsidP="00C455E9">
      <w:pPr>
        <w:spacing w:after="0"/>
        <w:rPr>
          <w:rFonts w:ascii="Perpetua" w:hAnsi="Perpetua"/>
          <w:sz w:val="2"/>
          <w:szCs w:val="2"/>
        </w:rPr>
      </w:pPr>
      <w:r w:rsidRPr="00C455E9">
        <w:rPr>
          <w:rFonts w:ascii="Perpetua" w:hAnsi="Perpetua"/>
        </w:rPr>
        <w:tab/>
      </w:r>
    </w:p>
    <w:p w14:paraId="12B48BD3" w14:textId="681F803A" w:rsidR="00C455E9" w:rsidRPr="00EA1978" w:rsidRDefault="00C455E9" w:rsidP="00EA1978">
      <w:pPr>
        <w:pStyle w:val="NoSpacing"/>
        <w:pBdr>
          <w:top w:val="single" w:sz="4" w:space="1" w:color="auto"/>
        </w:pBdr>
        <w:rPr>
          <w:rFonts w:ascii="Perpetua" w:hAnsi="Perpetua"/>
          <w:b/>
          <w:sz w:val="22"/>
          <w:szCs w:val="22"/>
        </w:rPr>
      </w:pPr>
      <w:r w:rsidRPr="00EA1978">
        <w:rPr>
          <w:rFonts w:ascii="Perpetua" w:hAnsi="Perpetua"/>
          <w:b/>
          <w:sz w:val="22"/>
          <w:szCs w:val="22"/>
        </w:rPr>
        <w:t xml:space="preserve">ARE YOU BRINGING A SILENT AUCTION ITEM?  </w:t>
      </w:r>
      <w:r w:rsidRPr="00EA1978">
        <w:rPr>
          <w:rFonts w:ascii="Perpetua" w:hAnsi="Perpetua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EA1978">
        <w:rPr>
          <w:rFonts w:ascii="Perpetua" w:hAnsi="Perpetua"/>
          <w:b/>
          <w:sz w:val="22"/>
          <w:szCs w:val="22"/>
        </w:rPr>
        <w:instrText xml:space="preserve"> FORMCHECKBOX </w:instrText>
      </w:r>
      <w:r w:rsidR="007D2F9D">
        <w:rPr>
          <w:rFonts w:ascii="Perpetua" w:hAnsi="Perpetua"/>
          <w:b/>
          <w:sz w:val="22"/>
          <w:szCs w:val="22"/>
        </w:rPr>
      </w:r>
      <w:r w:rsidR="007D2F9D">
        <w:rPr>
          <w:rFonts w:ascii="Perpetua" w:hAnsi="Perpetua"/>
          <w:b/>
          <w:sz w:val="22"/>
          <w:szCs w:val="22"/>
        </w:rPr>
        <w:fldChar w:fldCharType="separate"/>
      </w:r>
      <w:r w:rsidRPr="00EA1978">
        <w:rPr>
          <w:rFonts w:ascii="Perpetua" w:hAnsi="Perpetua"/>
          <w:b/>
          <w:sz w:val="22"/>
          <w:szCs w:val="22"/>
        </w:rPr>
        <w:fldChar w:fldCharType="end"/>
      </w:r>
      <w:bookmarkEnd w:id="0"/>
      <w:r w:rsidRPr="00EA1978">
        <w:rPr>
          <w:rFonts w:ascii="Perpetua" w:hAnsi="Perpetua"/>
          <w:b/>
          <w:sz w:val="22"/>
          <w:szCs w:val="22"/>
        </w:rPr>
        <w:t xml:space="preserve"> YES    </w:t>
      </w:r>
      <w:r w:rsidRPr="00EA1978">
        <w:rPr>
          <w:rFonts w:ascii="Perpetua" w:hAnsi="Perpetua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EA1978">
        <w:rPr>
          <w:rFonts w:ascii="Perpetua" w:hAnsi="Perpetua"/>
          <w:b/>
          <w:sz w:val="22"/>
          <w:szCs w:val="22"/>
        </w:rPr>
        <w:instrText xml:space="preserve"> FORMCHECKBOX </w:instrText>
      </w:r>
      <w:r w:rsidR="007D2F9D">
        <w:rPr>
          <w:rFonts w:ascii="Perpetua" w:hAnsi="Perpetua"/>
          <w:b/>
          <w:sz w:val="22"/>
          <w:szCs w:val="22"/>
        </w:rPr>
      </w:r>
      <w:r w:rsidR="007D2F9D">
        <w:rPr>
          <w:rFonts w:ascii="Perpetua" w:hAnsi="Perpetua"/>
          <w:b/>
          <w:sz w:val="22"/>
          <w:szCs w:val="22"/>
        </w:rPr>
        <w:fldChar w:fldCharType="separate"/>
      </w:r>
      <w:r w:rsidRPr="00EA1978">
        <w:rPr>
          <w:rFonts w:ascii="Perpetua" w:hAnsi="Perpetua"/>
          <w:b/>
          <w:sz w:val="22"/>
          <w:szCs w:val="22"/>
        </w:rPr>
        <w:fldChar w:fldCharType="end"/>
      </w:r>
      <w:bookmarkEnd w:id="1"/>
      <w:r w:rsidRPr="00EA1978">
        <w:rPr>
          <w:rFonts w:ascii="Perpetua" w:hAnsi="Perpetua"/>
          <w:b/>
          <w:sz w:val="22"/>
          <w:szCs w:val="22"/>
        </w:rPr>
        <w:t xml:space="preserve"> NO</w:t>
      </w:r>
      <w:r w:rsidR="00EA1978">
        <w:rPr>
          <w:rFonts w:ascii="Perpetua" w:hAnsi="Perpetua"/>
          <w:b/>
          <w:sz w:val="22"/>
          <w:szCs w:val="22"/>
        </w:rPr>
        <w:t xml:space="preserve"> </w:t>
      </w:r>
      <w:r w:rsidRPr="00EA1978">
        <w:rPr>
          <w:rFonts w:ascii="Perpetua" w:hAnsi="Perpetua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EA1978">
        <w:rPr>
          <w:rFonts w:ascii="Perpetua" w:hAnsi="Perpetua"/>
          <w:b/>
          <w:sz w:val="22"/>
          <w:szCs w:val="22"/>
        </w:rPr>
        <w:instrText xml:space="preserve"> FORMCHECKBOX </w:instrText>
      </w:r>
      <w:r w:rsidR="007D2F9D">
        <w:rPr>
          <w:rFonts w:ascii="Perpetua" w:hAnsi="Perpetua"/>
          <w:b/>
          <w:sz w:val="22"/>
          <w:szCs w:val="22"/>
        </w:rPr>
      </w:r>
      <w:r w:rsidR="007D2F9D">
        <w:rPr>
          <w:rFonts w:ascii="Perpetua" w:hAnsi="Perpetua"/>
          <w:b/>
          <w:sz w:val="22"/>
          <w:szCs w:val="22"/>
        </w:rPr>
        <w:fldChar w:fldCharType="separate"/>
      </w:r>
      <w:r w:rsidRPr="00EA1978">
        <w:rPr>
          <w:rFonts w:ascii="Perpetua" w:hAnsi="Perpetua"/>
          <w:b/>
          <w:sz w:val="22"/>
          <w:szCs w:val="22"/>
        </w:rPr>
        <w:fldChar w:fldCharType="end"/>
      </w:r>
      <w:bookmarkEnd w:id="2"/>
      <w:r w:rsidRPr="00EA1978">
        <w:rPr>
          <w:rFonts w:ascii="Perpetua" w:hAnsi="Perpetua"/>
          <w:b/>
          <w:sz w:val="22"/>
          <w:szCs w:val="22"/>
        </w:rPr>
        <w:t xml:space="preserve">  </w:t>
      </w:r>
      <w:r w:rsidR="00EA1978" w:rsidRPr="00EA1978">
        <w:rPr>
          <w:rFonts w:ascii="Perpetua" w:hAnsi="Perpetua"/>
          <w:b/>
          <w:sz w:val="18"/>
          <w:szCs w:val="18"/>
        </w:rPr>
        <w:t>I cannot attend but would like to donate to</w:t>
      </w:r>
      <w:r w:rsidR="00EA1978" w:rsidRPr="00EA1978">
        <w:rPr>
          <w:rFonts w:ascii="Perpetua" w:hAnsi="Perpetua"/>
          <w:b/>
          <w:sz w:val="22"/>
          <w:szCs w:val="22"/>
        </w:rPr>
        <w:t xml:space="preserve"> </w:t>
      </w:r>
      <w:r w:rsidR="00EA1978" w:rsidRPr="00EA1978">
        <w:rPr>
          <w:rFonts w:ascii="Perpetua" w:hAnsi="Perpetua"/>
          <w:b/>
          <w:sz w:val="18"/>
          <w:szCs w:val="18"/>
        </w:rPr>
        <w:t xml:space="preserve">the </w:t>
      </w:r>
      <w:r w:rsidR="00EA1978">
        <w:rPr>
          <w:rFonts w:ascii="Perpetua" w:hAnsi="Perpetua"/>
          <w:b/>
          <w:sz w:val="18"/>
          <w:szCs w:val="18"/>
        </w:rPr>
        <w:t>a</w:t>
      </w:r>
      <w:r w:rsidRPr="00EA1978">
        <w:rPr>
          <w:rFonts w:ascii="Perpetua" w:hAnsi="Perpetua"/>
          <w:b/>
          <w:sz w:val="18"/>
          <w:szCs w:val="18"/>
        </w:rPr>
        <w:t>uction.</w:t>
      </w:r>
    </w:p>
    <w:tbl>
      <w:tblPr>
        <w:tblStyle w:val="TableGrid"/>
        <w:tblpPr w:leftFromText="180" w:rightFromText="180" w:vertAnchor="text" w:horzAnchor="margin" w:tblpY="203"/>
        <w:tblW w:w="10898" w:type="dxa"/>
        <w:tblLook w:val="04A0" w:firstRow="1" w:lastRow="0" w:firstColumn="1" w:lastColumn="0" w:noHBand="0" w:noVBand="1"/>
      </w:tblPr>
      <w:tblGrid>
        <w:gridCol w:w="4249"/>
        <w:gridCol w:w="1064"/>
        <w:gridCol w:w="265"/>
        <w:gridCol w:w="4344"/>
        <w:gridCol w:w="976"/>
      </w:tblGrid>
      <w:tr w:rsidR="004B3E94" w14:paraId="0C856963" w14:textId="77777777" w:rsidTr="005C0321">
        <w:trPr>
          <w:cantSplit/>
          <w:trHeight w:val="562"/>
        </w:trPr>
        <w:tc>
          <w:tcPr>
            <w:tcW w:w="5313" w:type="dxa"/>
            <w:gridSpan w:val="2"/>
            <w:tcBorders>
              <w:bottom w:val="nil"/>
            </w:tcBorders>
            <w:shd w:val="clear" w:color="auto" w:fill="D1FBFD"/>
          </w:tcPr>
          <w:p w14:paraId="56FA89E5" w14:textId="2E142E77" w:rsidR="00FC64B6" w:rsidRDefault="00265561" w:rsidP="00265561">
            <w:pPr>
              <w:pStyle w:val="NoSpacing"/>
              <w:jc w:val="center"/>
              <w:rPr>
                <w:rFonts w:ascii="Perpetua" w:hAnsi="Perpetua"/>
                <w:b/>
                <w:sz w:val="28"/>
                <w:szCs w:val="28"/>
                <w:u w:val="single"/>
              </w:rPr>
            </w:pPr>
            <w:r>
              <w:rPr>
                <w:rFonts w:ascii="Perpetua" w:hAnsi="Perpetua"/>
                <w:b/>
                <w:sz w:val="28"/>
                <w:szCs w:val="28"/>
                <w:u w:val="single"/>
              </w:rPr>
              <w:t>CONFERENCE SPONSORSHIPS</w:t>
            </w:r>
            <w:r w:rsidR="00FC64B6" w:rsidRPr="00A025E1">
              <w:rPr>
                <w:rFonts w:ascii="Perpetua" w:hAnsi="Perpetua"/>
                <w:b/>
                <w:sz w:val="28"/>
                <w:szCs w:val="28"/>
                <w:u w:val="single"/>
              </w:rPr>
              <w:t>:</w:t>
            </w:r>
          </w:p>
          <w:p w14:paraId="5D9F0FDE" w14:textId="3A30A2B9" w:rsidR="00265561" w:rsidRDefault="00265561" w:rsidP="00265561">
            <w:pPr>
              <w:pStyle w:val="NoSpacing"/>
              <w:jc w:val="center"/>
              <w:rPr>
                <w:rFonts w:ascii="Perpetua" w:hAnsi="Perpetua"/>
                <w:i/>
                <w:sz w:val="22"/>
                <w:szCs w:val="28"/>
              </w:rPr>
            </w:pPr>
            <w:r w:rsidRPr="00265561">
              <w:rPr>
                <w:rFonts w:ascii="Perpetua" w:hAnsi="Perpetua"/>
                <w:i/>
                <w:sz w:val="22"/>
                <w:szCs w:val="28"/>
              </w:rPr>
              <w:t>All sponsorship will be recognized from the lectern</w:t>
            </w:r>
          </w:p>
          <w:p w14:paraId="29496469" w14:textId="5ADC40DE" w:rsidR="00265561" w:rsidRPr="00265561" w:rsidRDefault="00265561" w:rsidP="00265561">
            <w:pPr>
              <w:pStyle w:val="NoSpacing"/>
              <w:jc w:val="center"/>
              <w:rPr>
                <w:rFonts w:ascii="Perpetua" w:hAnsi="Perpetua"/>
                <w:i/>
                <w:sz w:val="28"/>
                <w:szCs w:val="28"/>
              </w:rPr>
            </w:pPr>
            <w:r w:rsidRPr="00265561">
              <w:rPr>
                <w:rFonts w:ascii="Perpetua" w:hAnsi="Perpetua"/>
                <w:i/>
                <w:sz w:val="22"/>
                <w:szCs w:val="28"/>
              </w:rPr>
              <w:t xml:space="preserve"> and with appropriate signage</w:t>
            </w:r>
          </w:p>
        </w:tc>
        <w:tc>
          <w:tcPr>
            <w:tcW w:w="265" w:type="dxa"/>
            <w:vMerge w:val="restart"/>
            <w:tcBorders>
              <w:top w:val="nil"/>
              <w:bottom w:val="nil"/>
            </w:tcBorders>
          </w:tcPr>
          <w:p w14:paraId="7F9DDDFE" w14:textId="77777777" w:rsidR="00FC64B6" w:rsidRPr="00A025E1" w:rsidRDefault="00FC64B6" w:rsidP="00FC64B6">
            <w:pPr>
              <w:rPr>
                <w:rFonts w:ascii="Perpetua" w:hAnsi="Perpetua"/>
              </w:rPr>
            </w:pPr>
          </w:p>
        </w:tc>
        <w:tc>
          <w:tcPr>
            <w:tcW w:w="5320" w:type="dxa"/>
            <w:gridSpan w:val="2"/>
            <w:shd w:val="clear" w:color="auto" w:fill="D1FBFD"/>
          </w:tcPr>
          <w:p w14:paraId="665A65E9" w14:textId="5209F56E" w:rsidR="00FC64B6" w:rsidRPr="00A025E1" w:rsidRDefault="00442F4C" w:rsidP="00FC64B6">
            <w:pPr>
              <w:pStyle w:val="NoSpacing"/>
              <w:jc w:val="center"/>
              <w:rPr>
                <w:rFonts w:ascii="Perpetua" w:hAnsi="Perpetua"/>
                <w:b/>
                <w:sz w:val="28"/>
                <w:szCs w:val="28"/>
                <w:u w:val="single"/>
              </w:rPr>
            </w:pPr>
            <w:r>
              <w:rPr>
                <w:rFonts w:ascii="Perpetua" w:hAnsi="Perpetua"/>
                <w:b/>
                <w:sz w:val="28"/>
                <w:szCs w:val="28"/>
                <w:u w:val="single"/>
              </w:rPr>
              <w:t>CONFERENCE</w:t>
            </w:r>
            <w:r w:rsidR="00FC64B6" w:rsidRPr="00A025E1">
              <w:rPr>
                <w:rFonts w:ascii="Perpetua" w:hAnsi="Perpetua"/>
                <w:b/>
                <w:sz w:val="28"/>
                <w:szCs w:val="28"/>
                <w:u w:val="single"/>
              </w:rPr>
              <w:t xml:space="preserve"> REGISTRATION FEE </w:t>
            </w:r>
          </w:p>
          <w:p w14:paraId="4AAEF480" w14:textId="547C10B8" w:rsidR="00FC64B6" w:rsidRDefault="00FC64B6" w:rsidP="00FC64B6">
            <w:pPr>
              <w:pStyle w:val="NoSpacing"/>
              <w:jc w:val="center"/>
              <w:rPr>
                <w:rFonts w:ascii="Perpetua" w:hAnsi="Perpetua"/>
                <w:b/>
                <w:i/>
              </w:rPr>
            </w:pPr>
            <w:r w:rsidRPr="00A025E1">
              <w:rPr>
                <w:rFonts w:ascii="Perpetua" w:hAnsi="Perpetua"/>
                <w:b/>
                <w:i/>
              </w:rPr>
              <w:t>*</w:t>
            </w:r>
            <w:r w:rsidR="00442F4C">
              <w:rPr>
                <w:rFonts w:ascii="Perpetua" w:hAnsi="Perpetua"/>
                <w:b/>
                <w:i/>
              </w:rPr>
              <w:t>NOTE: You MUST be a member to participate</w:t>
            </w:r>
            <w:r w:rsidRPr="00A025E1">
              <w:rPr>
                <w:rFonts w:ascii="Perpetua" w:hAnsi="Perpetua"/>
                <w:b/>
                <w:i/>
              </w:rPr>
              <w:t>*</w:t>
            </w:r>
          </w:p>
          <w:p w14:paraId="3504999A" w14:textId="30C1189A" w:rsidR="00D36F74" w:rsidRPr="00A025E1" w:rsidRDefault="00D36F74" w:rsidP="00FC64B6">
            <w:pPr>
              <w:pStyle w:val="NoSpacing"/>
              <w:jc w:val="center"/>
              <w:rPr>
                <w:rFonts w:ascii="Perpetua" w:hAnsi="Perpetua"/>
                <w:b/>
                <w:i/>
              </w:rPr>
            </w:pPr>
          </w:p>
        </w:tc>
      </w:tr>
      <w:tr w:rsidR="00D36F74" w14:paraId="3E03370B" w14:textId="77777777" w:rsidTr="005C0321">
        <w:trPr>
          <w:cantSplit/>
          <w:trHeight w:val="576"/>
        </w:trPr>
        <w:tc>
          <w:tcPr>
            <w:tcW w:w="5313" w:type="dxa"/>
            <w:gridSpan w:val="2"/>
            <w:tcBorders>
              <w:top w:val="nil"/>
            </w:tcBorders>
            <w:shd w:val="clear" w:color="auto" w:fill="D1FBFD"/>
            <w:vAlign w:val="center"/>
          </w:tcPr>
          <w:p w14:paraId="5F9B8172" w14:textId="4F9C9078" w:rsidR="00D36F74" w:rsidRPr="004B3E94" w:rsidRDefault="00D36F74" w:rsidP="00D36F74">
            <w:pPr>
              <w:jc w:val="center"/>
              <w:rPr>
                <w:rFonts w:ascii="Perpetua" w:hAnsi="Perpetua"/>
              </w:rPr>
            </w:pPr>
            <w:r w:rsidRPr="00265561">
              <w:rPr>
                <w:rFonts w:ascii="Perpetua" w:hAnsi="Perpetua"/>
                <w:b/>
                <w:i/>
              </w:rPr>
              <w:t>*All or part of a specific event may be sponsored. We will gladly combine your donation with another sponsor</w:t>
            </w:r>
            <w:r>
              <w:rPr>
                <w:rFonts w:ascii="Perpetua" w:hAnsi="Perpetua"/>
                <w:b/>
                <w:i/>
              </w:rPr>
              <w:t>*</w:t>
            </w:r>
          </w:p>
        </w:tc>
        <w:tc>
          <w:tcPr>
            <w:tcW w:w="265" w:type="dxa"/>
            <w:vMerge/>
            <w:tcBorders>
              <w:bottom w:val="nil"/>
            </w:tcBorders>
          </w:tcPr>
          <w:p w14:paraId="6BC1DF95" w14:textId="77777777" w:rsidR="00D36F74" w:rsidRPr="004B3E94" w:rsidRDefault="00D36F74" w:rsidP="00FC64B6">
            <w:pPr>
              <w:rPr>
                <w:rFonts w:ascii="Perpetua" w:hAnsi="Perpetua"/>
              </w:rPr>
            </w:pPr>
          </w:p>
        </w:tc>
        <w:tc>
          <w:tcPr>
            <w:tcW w:w="4344" w:type="dxa"/>
            <w:tcBorders>
              <w:bottom w:val="nil"/>
            </w:tcBorders>
            <w:vAlign w:val="center"/>
          </w:tcPr>
          <w:p w14:paraId="3F40390B" w14:textId="41E1E6F1" w:rsidR="00D36F74" w:rsidRDefault="00694256" w:rsidP="00D24DE2">
            <w:pPr>
              <w:pStyle w:val="NoSpacing"/>
              <w:jc w:val="center"/>
              <w:rPr>
                <w:rFonts w:ascii="Perpetua" w:hAnsi="Perpetua"/>
                <w:sz w:val="22"/>
                <w:szCs w:val="22"/>
              </w:rPr>
            </w:pPr>
            <w:r w:rsidRPr="00694256">
              <w:rPr>
                <w:rFonts w:ascii="Perpetua" w:hAnsi="Perpetua"/>
                <w:b/>
                <w:sz w:val="22"/>
                <w:szCs w:val="22"/>
              </w:rPr>
              <w:t>SUPPLIER PACKAGE RATE</w:t>
            </w:r>
            <w:r>
              <w:rPr>
                <w:rFonts w:ascii="Perpetua" w:hAnsi="Perpetua"/>
                <w:sz w:val="22"/>
                <w:szCs w:val="22"/>
              </w:rPr>
              <w:t xml:space="preserve">                 $3</w:t>
            </w:r>
            <w:r w:rsidR="00141DDD">
              <w:rPr>
                <w:rFonts w:ascii="Perpetua" w:hAnsi="Perpetua"/>
                <w:sz w:val="22"/>
                <w:szCs w:val="22"/>
              </w:rPr>
              <w:t>7</w:t>
            </w:r>
            <w:r>
              <w:rPr>
                <w:rFonts w:ascii="Perpetua" w:hAnsi="Perpetua"/>
                <w:sz w:val="22"/>
                <w:szCs w:val="22"/>
              </w:rPr>
              <w:t>5.00</w:t>
            </w:r>
          </w:p>
          <w:p w14:paraId="16BAB97F" w14:textId="345D97C7" w:rsidR="00694256" w:rsidRDefault="00694256" w:rsidP="00D24DE2">
            <w:pPr>
              <w:pStyle w:val="NoSpacing"/>
              <w:jc w:val="center"/>
              <w:rPr>
                <w:rFonts w:ascii="Perpetua" w:hAnsi="Perpetua"/>
                <w:i/>
                <w:sz w:val="20"/>
                <w:szCs w:val="22"/>
              </w:rPr>
            </w:pPr>
            <w:r>
              <w:rPr>
                <w:rFonts w:ascii="Perpetua" w:hAnsi="Perpetua"/>
                <w:i/>
                <w:sz w:val="20"/>
                <w:szCs w:val="22"/>
              </w:rPr>
              <w:t>Includes 6’ Table, Registration, Introduction,</w:t>
            </w:r>
          </w:p>
          <w:p w14:paraId="1104D530" w14:textId="79281C73" w:rsidR="00694256" w:rsidRPr="00694256" w:rsidRDefault="00694256" w:rsidP="00D24DE2">
            <w:pPr>
              <w:pStyle w:val="NoSpacing"/>
              <w:jc w:val="center"/>
              <w:rPr>
                <w:rFonts w:ascii="Perpetua" w:hAnsi="Perpetua"/>
                <w:i/>
                <w:sz w:val="20"/>
                <w:szCs w:val="22"/>
              </w:rPr>
            </w:pPr>
            <w:r>
              <w:rPr>
                <w:rFonts w:ascii="Perpetua" w:hAnsi="Perpetua"/>
                <w:i/>
                <w:sz w:val="20"/>
                <w:szCs w:val="22"/>
              </w:rPr>
              <w:t>Interaction Times, Cocktails/Meals for 2 (two) Representatives</w:t>
            </w:r>
          </w:p>
        </w:tc>
        <w:tc>
          <w:tcPr>
            <w:tcW w:w="976" w:type="dxa"/>
          </w:tcPr>
          <w:p w14:paraId="017343F8" w14:textId="013DDD5B" w:rsidR="00D36F74" w:rsidRPr="004B3E94" w:rsidRDefault="00D36F74" w:rsidP="00FC64B6">
            <w:pPr>
              <w:rPr>
                <w:rFonts w:ascii="Perpetua" w:hAnsi="Perpetua"/>
              </w:rPr>
            </w:pPr>
          </w:p>
        </w:tc>
      </w:tr>
      <w:tr w:rsidR="00D36F74" w14:paraId="2FBE79E1" w14:textId="77777777" w:rsidTr="00D24DE2">
        <w:trPr>
          <w:cantSplit/>
          <w:trHeight w:val="650"/>
        </w:trPr>
        <w:tc>
          <w:tcPr>
            <w:tcW w:w="4249" w:type="dxa"/>
          </w:tcPr>
          <w:p w14:paraId="5C134443" w14:textId="1D8D15DD" w:rsidR="00694256" w:rsidRDefault="00694256" w:rsidP="00694256">
            <w:pPr>
              <w:pStyle w:val="NoSpacing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>Cemetery Management Course</w:t>
            </w:r>
          </w:p>
          <w:p w14:paraId="0D867A5A" w14:textId="6DF015A8" w:rsidR="00D36F74" w:rsidRDefault="00694256" w:rsidP="00694256">
            <w:pPr>
              <w:pStyle w:val="NoSpacing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Full Sponsorship $</w:t>
            </w:r>
            <w:r w:rsidR="00141DDD">
              <w:rPr>
                <w:rFonts w:ascii="Perpetua" w:hAnsi="Perpetua"/>
                <w:sz w:val="22"/>
                <w:szCs w:val="22"/>
              </w:rPr>
              <w:t>1,0</w:t>
            </w:r>
            <w:r>
              <w:rPr>
                <w:rFonts w:ascii="Perpetua" w:hAnsi="Perpetua"/>
                <w:sz w:val="22"/>
                <w:szCs w:val="22"/>
              </w:rPr>
              <w:t>00.00</w:t>
            </w:r>
          </w:p>
        </w:tc>
        <w:tc>
          <w:tcPr>
            <w:tcW w:w="1064" w:type="dxa"/>
          </w:tcPr>
          <w:p w14:paraId="7B108278" w14:textId="60DD3115" w:rsidR="00D36F74" w:rsidRPr="004B3E94" w:rsidRDefault="00D36F74" w:rsidP="00FC64B6">
            <w:pPr>
              <w:rPr>
                <w:rFonts w:ascii="Perpetua" w:hAnsi="Perpetua"/>
              </w:rPr>
            </w:pPr>
          </w:p>
        </w:tc>
        <w:tc>
          <w:tcPr>
            <w:tcW w:w="265" w:type="dxa"/>
            <w:vMerge/>
            <w:tcBorders>
              <w:bottom w:val="nil"/>
            </w:tcBorders>
          </w:tcPr>
          <w:p w14:paraId="436A2324" w14:textId="77777777" w:rsidR="00D36F74" w:rsidRPr="004B3E94" w:rsidRDefault="00D36F74" w:rsidP="00FC64B6">
            <w:pPr>
              <w:rPr>
                <w:rFonts w:ascii="Perpetua" w:hAnsi="Perpetua"/>
              </w:rPr>
            </w:pPr>
          </w:p>
        </w:tc>
        <w:tc>
          <w:tcPr>
            <w:tcW w:w="4344" w:type="dxa"/>
            <w:vAlign w:val="center"/>
          </w:tcPr>
          <w:p w14:paraId="3671AF20" w14:textId="10375B95" w:rsidR="00694256" w:rsidRDefault="00694256" w:rsidP="00D24DE2">
            <w:pPr>
              <w:pStyle w:val="NoSpacing"/>
              <w:jc w:val="center"/>
              <w:rPr>
                <w:rFonts w:ascii="Perpetua" w:hAnsi="Perpetua"/>
                <w:sz w:val="22"/>
                <w:szCs w:val="22"/>
              </w:rPr>
            </w:pPr>
            <w:r w:rsidRPr="00694256">
              <w:rPr>
                <w:rFonts w:ascii="Perpetua" w:hAnsi="Perpetua"/>
                <w:b/>
                <w:sz w:val="22"/>
                <w:szCs w:val="22"/>
              </w:rPr>
              <w:t>EACH ADDITIONAL PERSON</w:t>
            </w:r>
            <w:r>
              <w:rPr>
                <w:rFonts w:ascii="Perpetua" w:hAnsi="Perpetua"/>
                <w:sz w:val="22"/>
                <w:szCs w:val="22"/>
              </w:rPr>
              <w:t xml:space="preserve">              $145.00</w:t>
            </w:r>
          </w:p>
          <w:p w14:paraId="59D2E522" w14:textId="02BE5930" w:rsidR="00D36F74" w:rsidRPr="004B3E94" w:rsidRDefault="00694256" w:rsidP="00D24DE2">
            <w:pPr>
              <w:pStyle w:val="NoSpacing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i/>
                <w:sz w:val="20"/>
                <w:szCs w:val="22"/>
              </w:rPr>
              <w:t>Over Two Representatives for the Business</w:t>
            </w:r>
          </w:p>
        </w:tc>
        <w:tc>
          <w:tcPr>
            <w:tcW w:w="976" w:type="dxa"/>
          </w:tcPr>
          <w:p w14:paraId="0AAD2704" w14:textId="77777777" w:rsidR="00D36F74" w:rsidRPr="004B3E94" w:rsidRDefault="00D36F74" w:rsidP="00FC64B6">
            <w:pPr>
              <w:rPr>
                <w:rFonts w:ascii="Perpetua" w:hAnsi="Perpetua"/>
              </w:rPr>
            </w:pPr>
          </w:p>
        </w:tc>
      </w:tr>
      <w:tr w:rsidR="003A273B" w14:paraId="3DD8B4B0" w14:textId="77777777" w:rsidTr="00D24DE2">
        <w:trPr>
          <w:trHeight w:val="668"/>
        </w:trPr>
        <w:tc>
          <w:tcPr>
            <w:tcW w:w="4249" w:type="dxa"/>
          </w:tcPr>
          <w:p w14:paraId="17FD4F31" w14:textId="14153B4F" w:rsidR="00D36F74" w:rsidRDefault="004F21B9" w:rsidP="00694256">
            <w:pPr>
              <w:pStyle w:val="NoSpacing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>Wednesday Welcoming Event</w:t>
            </w:r>
            <w:r w:rsidR="00694256">
              <w:rPr>
                <w:rFonts w:ascii="Perpetua" w:hAnsi="Perpetua"/>
                <w:b/>
                <w:sz w:val="22"/>
                <w:szCs w:val="22"/>
              </w:rPr>
              <w:t xml:space="preserve"> (</w:t>
            </w:r>
            <w:r w:rsidR="00E75A74">
              <w:rPr>
                <w:rFonts w:ascii="Perpetua" w:hAnsi="Perpetua"/>
                <w:b/>
                <w:sz w:val="22"/>
                <w:szCs w:val="22"/>
              </w:rPr>
              <w:t>2</w:t>
            </w:r>
            <w:r w:rsidR="00694256">
              <w:rPr>
                <w:rFonts w:ascii="Perpetua" w:hAnsi="Perpetua"/>
                <w:b/>
                <w:sz w:val="22"/>
                <w:szCs w:val="22"/>
              </w:rPr>
              <w:t>)</w:t>
            </w:r>
          </w:p>
          <w:p w14:paraId="592A0457" w14:textId="4CC7F0F3" w:rsidR="00D36F74" w:rsidRPr="004B3E94" w:rsidRDefault="00D24DE2" w:rsidP="00694256">
            <w:pPr>
              <w:pStyle w:val="NoSpacing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Half</w:t>
            </w:r>
            <w:r w:rsidR="00D36F74">
              <w:rPr>
                <w:rFonts w:ascii="Perpetua" w:hAnsi="Perpetua"/>
                <w:sz w:val="22"/>
                <w:szCs w:val="22"/>
              </w:rPr>
              <w:t xml:space="preserve"> Sponsorship $</w:t>
            </w:r>
            <w:r w:rsidR="00694256">
              <w:rPr>
                <w:rFonts w:ascii="Perpetua" w:hAnsi="Perpetua"/>
                <w:sz w:val="22"/>
                <w:szCs w:val="22"/>
              </w:rPr>
              <w:t>1</w:t>
            </w:r>
            <w:r w:rsidR="00EA1978">
              <w:rPr>
                <w:rFonts w:ascii="Perpetua" w:hAnsi="Perpetua"/>
                <w:sz w:val="22"/>
                <w:szCs w:val="22"/>
              </w:rPr>
              <w:t>3</w:t>
            </w:r>
            <w:r w:rsidR="00694256">
              <w:rPr>
                <w:rFonts w:ascii="Perpetua" w:hAnsi="Perpetua"/>
                <w:sz w:val="22"/>
                <w:szCs w:val="22"/>
              </w:rPr>
              <w:t>00</w:t>
            </w:r>
            <w:r w:rsidR="00D36F74">
              <w:rPr>
                <w:rFonts w:ascii="Perpetua" w:hAnsi="Perpetua"/>
                <w:sz w:val="22"/>
                <w:szCs w:val="22"/>
              </w:rPr>
              <w:t>.00</w:t>
            </w:r>
          </w:p>
        </w:tc>
        <w:tc>
          <w:tcPr>
            <w:tcW w:w="1064" w:type="dxa"/>
          </w:tcPr>
          <w:p w14:paraId="3BF5671B" w14:textId="7AEE65A6" w:rsidR="00D36F74" w:rsidRPr="004B3E94" w:rsidRDefault="00D36F74" w:rsidP="00FC64B6">
            <w:pPr>
              <w:rPr>
                <w:rFonts w:ascii="Perpetua" w:hAnsi="Perpetua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</w:tcBorders>
          </w:tcPr>
          <w:p w14:paraId="5081470E" w14:textId="77777777" w:rsidR="00D36F74" w:rsidRPr="004B3E94" w:rsidRDefault="00D36F74" w:rsidP="00FC64B6">
            <w:pPr>
              <w:rPr>
                <w:rFonts w:ascii="Perpetua" w:hAnsi="Perpetua"/>
              </w:rPr>
            </w:pPr>
          </w:p>
        </w:tc>
        <w:tc>
          <w:tcPr>
            <w:tcW w:w="4344" w:type="dxa"/>
            <w:vAlign w:val="center"/>
          </w:tcPr>
          <w:p w14:paraId="00900B2D" w14:textId="608B0BCF" w:rsidR="00D36F74" w:rsidRPr="0081536D" w:rsidRDefault="00D36F74" w:rsidP="00D24DE2">
            <w:pPr>
              <w:pStyle w:val="NoSpacing"/>
              <w:jc w:val="center"/>
              <w:rPr>
                <w:rFonts w:ascii="Perpetua" w:hAnsi="Perpetua"/>
                <w:sz w:val="22"/>
                <w:szCs w:val="22"/>
              </w:rPr>
            </w:pPr>
            <w:r w:rsidRPr="0081536D">
              <w:rPr>
                <w:rFonts w:ascii="Perpetua" w:hAnsi="Perpetua"/>
                <w:b/>
                <w:sz w:val="22"/>
                <w:szCs w:val="22"/>
              </w:rPr>
              <w:t>Golf Outing</w:t>
            </w:r>
            <w:r w:rsidRPr="0081536D">
              <w:rPr>
                <w:rFonts w:ascii="Perpetua" w:hAnsi="Perpetua"/>
                <w:sz w:val="22"/>
                <w:szCs w:val="22"/>
              </w:rPr>
              <w:t xml:space="preserve"> </w:t>
            </w:r>
            <w:r w:rsidRPr="0081536D">
              <w:rPr>
                <w:rFonts w:ascii="Perpetua" w:hAnsi="Perpetua"/>
                <w:sz w:val="18"/>
                <w:szCs w:val="22"/>
              </w:rPr>
              <w:t>(Includes Green Fees &amp; Cart):</w:t>
            </w:r>
          </w:p>
          <w:p w14:paraId="08AE40FE" w14:textId="0425ACAA" w:rsidR="00D36F74" w:rsidRPr="004B3E94" w:rsidRDefault="00D36F74" w:rsidP="00D24DE2">
            <w:pPr>
              <w:pStyle w:val="NoSpacing"/>
              <w:jc w:val="center"/>
              <w:rPr>
                <w:rFonts w:ascii="Perpetua" w:hAnsi="Perpetua"/>
                <w:sz w:val="22"/>
                <w:szCs w:val="22"/>
              </w:rPr>
            </w:pPr>
            <w:r w:rsidRPr="0081536D">
              <w:rPr>
                <w:rFonts w:ascii="Perpetua" w:hAnsi="Perpetua"/>
                <w:sz w:val="22"/>
                <w:szCs w:val="22"/>
              </w:rPr>
              <w:t xml:space="preserve">$85.00 Per Person  x  __ Person(s)  </w:t>
            </w:r>
            <w:r w:rsidR="003A273B">
              <w:rPr>
                <w:rFonts w:ascii="Perpetua" w:hAnsi="Perpetua"/>
                <w:sz w:val="22"/>
                <w:szCs w:val="22"/>
              </w:rPr>
              <w:t xml:space="preserve">  </w:t>
            </w:r>
            <w:r w:rsidRPr="0081536D">
              <w:rPr>
                <w:rFonts w:ascii="Perpetua" w:hAnsi="Perpetua"/>
                <w:sz w:val="22"/>
                <w:szCs w:val="22"/>
              </w:rPr>
              <w:t xml:space="preserve"> =</w:t>
            </w:r>
          </w:p>
        </w:tc>
        <w:tc>
          <w:tcPr>
            <w:tcW w:w="976" w:type="dxa"/>
          </w:tcPr>
          <w:p w14:paraId="200012AA" w14:textId="77777777" w:rsidR="00D36F74" w:rsidRPr="004B3E94" w:rsidRDefault="00D36F74" w:rsidP="00FC64B6">
            <w:pPr>
              <w:rPr>
                <w:rFonts w:ascii="Perpetua" w:hAnsi="Perpetua"/>
              </w:rPr>
            </w:pPr>
          </w:p>
        </w:tc>
      </w:tr>
      <w:tr w:rsidR="003A273B" w14:paraId="09CE892D" w14:textId="77777777" w:rsidTr="00D24DE2">
        <w:trPr>
          <w:trHeight w:val="220"/>
        </w:trPr>
        <w:tc>
          <w:tcPr>
            <w:tcW w:w="4249" w:type="dxa"/>
          </w:tcPr>
          <w:p w14:paraId="11068B1B" w14:textId="7CDA255C" w:rsidR="003A273B" w:rsidRPr="00EA1978" w:rsidRDefault="00EA1978" w:rsidP="003A273B">
            <w:pPr>
              <w:pStyle w:val="NoSpacing"/>
              <w:jc w:val="center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EA1978">
              <w:rPr>
                <w:rFonts w:ascii="Perpetua" w:hAnsi="Perpetua"/>
                <w:b/>
                <w:bCs/>
                <w:sz w:val="22"/>
                <w:szCs w:val="22"/>
              </w:rPr>
              <w:t>Thursday Morning Welcome</w:t>
            </w:r>
          </w:p>
          <w:p w14:paraId="5CD54E54" w14:textId="11664BFC" w:rsidR="00EA1978" w:rsidRPr="0081536D" w:rsidRDefault="00EA1978" w:rsidP="003A273B">
            <w:pPr>
              <w:pStyle w:val="NoSpacing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Full Sponsorship $550.00</w:t>
            </w:r>
          </w:p>
        </w:tc>
        <w:tc>
          <w:tcPr>
            <w:tcW w:w="1064" w:type="dxa"/>
          </w:tcPr>
          <w:p w14:paraId="7E2ADDCE" w14:textId="4C95A01C" w:rsidR="003A273B" w:rsidRPr="0081536D" w:rsidRDefault="003A273B" w:rsidP="00FC64B6">
            <w:pPr>
              <w:rPr>
                <w:rFonts w:ascii="Perpetua" w:hAnsi="Perpetua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C1A40" w14:textId="77777777" w:rsidR="003A273B" w:rsidRPr="0081536D" w:rsidRDefault="003A273B" w:rsidP="00FC64B6">
            <w:pPr>
              <w:rPr>
                <w:rFonts w:ascii="Perpetua" w:hAnsi="Perpetua"/>
              </w:rPr>
            </w:pPr>
          </w:p>
        </w:tc>
        <w:tc>
          <w:tcPr>
            <w:tcW w:w="4344" w:type="dxa"/>
            <w:vMerge w:val="restart"/>
            <w:vAlign w:val="center"/>
          </w:tcPr>
          <w:p w14:paraId="5658CF74" w14:textId="4CA75A00" w:rsidR="003A273B" w:rsidRDefault="003A273B" w:rsidP="00D24DE2">
            <w:pPr>
              <w:pStyle w:val="NoSpacing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 xml:space="preserve">Thursday Additional </w:t>
            </w:r>
            <w:r w:rsidRPr="0081536D">
              <w:rPr>
                <w:rFonts w:ascii="Perpetua" w:hAnsi="Perpetua"/>
                <w:b/>
                <w:sz w:val="22"/>
                <w:szCs w:val="22"/>
              </w:rPr>
              <w:t>Dinner Guest</w:t>
            </w:r>
          </w:p>
          <w:p w14:paraId="417534EC" w14:textId="7266561C" w:rsidR="003A273B" w:rsidRDefault="003A273B" w:rsidP="00D24DE2">
            <w:pPr>
              <w:pStyle w:val="NoSpacing"/>
              <w:jc w:val="center"/>
              <w:rPr>
                <w:rFonts w:ascii="Perpetua" w:hAnsi="Perpetua"/>
                <w:sz w:val="18"/>
                <w:szCs w:val="22"/>
              </w:rPr>
            </w:pPr>
            <w:r w:rsidRPr="0081536D">
              <w:rPr>
                <w:rFonts w:ascii="Perpetua" w:hAnsi="Perpetua"/>
                <w:sz w:val="18"/>
                <w:szCs w:val="22"/>
              </w:rPr>
              <w:t>(Thursday Dinner and Cocktails</w:t>
            </w:r>
            <w:r>
              <w:rPr>
                <w:rFonts w:ascii="Perpetua" w:hAnsi="Perpetua"/>
                <w:sz w:val="18"/>
                <w:szCs w:val="22"/>
              </w:rPr>
              <w:t xml:space="preserve"> for Additional Person</w:t>
            </w:r>
          </w:p>
          <w:p w14:paraId="7FDCACE8" w14:textId="36504BB5" w:rsidR="003A273B" w:rsidRPr="0081536D" w:rsidRDefault="003A273B" w:rsidP="00D24DE2">
            <w:pPr>
              <w:pStyle w:val="NoSpacing"/>
              <w:jc w:val="center"/>
              <w:rPr>
                <w:rFonts w:ascii="Perpetua" w:hAnsi="Perpetua"/>
                <w:sz w:val="18"/>
                <w:szCs w:val="22"/>
              </w:rPr>
            </w:pPr>
            <w:r>
              <w:rPr>
                <w:rFonts w:ascii="Perpetua" w:hAnsi="Perpetua"/>
                <w:sz w:val="18"/>
                <w:szCs w:val="22"/>
              </w:rPr>
              <w:t>over the 2 business representatives</w:t>
            </w:r>
            <w:r w:rsidRPr="0081536D">
              <w:rPr>
                <w:rFonts w:ascii="Perpetua" w:hAnsi="Perpetua"/>
                <w:sz w:val="18"/>
                <w:szCs w:val="22"/>
              </w:rPr>
              <w:t>):</w:t>
            </w:r>
          </w:p>
          <w:p w14:paraId="014C22B8" w14:textId="753F6218" w:rsidR="003A273B" w:rsidRPr="0081536D" w:rsidRDefault="003A273B" w:rsidP="00D24DE2">
            <w:pPr>
              <w:pStyle w:val="NoSpacing"/>
              <w:jc w:val="center"/>
              <w:rPr>
                <w:rFonts w:ascii="Perpetua" w:hAnsi="Perpetua"/>
                <w:sz w:val="22"/>
                <w:szCs w:val="22"/>
              </w:rPr>
            </w:pPr>
            <w:r w:rsidRPr="0081536D">
              <w:rPr>
                <w:rFonts w:ascii="Perpetua" w:hAnsi="Perpetua"/>
                <w:sz w:val="22"/>
                <w:szCs w:val="22"/>
              </w:rPr>
              <w:t>$</w:t>
            </w:r>
            <w:r w:rsidR="00141DDD">
              <w:rPr>
                <w:rFonts w:ascii="Perpetua" w:hAnsi="Perpetua"/>
                <w:sz w:val="22"/>
                <w:szCs w:val="22"/>
              </w:rPr>
              <w:t>4</w:t>
            </w:r>
            <w:r w:rsidRPr="0081536D">
              <w:rPr>
                <w:rFonts w:ascii="Perpetua" w:hAnsi="Perpetua"/>
                <w:sz w:val="22"/>
                <w:szCs w:val="22"/>
              </w:rPr>
              <w:t>0.00 Per Person  x  __ Person(s)   =</w:t>
            </w:r>
          </w:p>
        </w:tc>
        <w:tc>
          <w:tcPr>
            <w:tcW w:w="976" w:type="dxa"/>
            <w:vMerge w:val="restart"/>
          </w:tcPr>
          <w:p w14:paraId="60DC9860" w14:textId="77777777" w:rsidR="003A273B" w:rsidRPr="0081536D" w:rsidRDefault="003A273B" w:rsidP="00FC64B6">
            <w:pPr>
              <w:rPr>
                <w:rFonts w:ascii="Perpetua" w:hAnsi="Perpetua"/>
              </w:rPr>
            </w:pPr>
          </w:p>
        </w:tc>
      </w:tr>
      <w:tr w:rsidR="003A273B" w14:paraId="34E1FE50" w14:textId="77777777" w:rsidTr="00D24DE2">
        <w:trPr>
          <w:trHeight w:val="722"/>
        </w:trPr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14:paraId="43C28462" w14:textId="77777777" w:rsidR="003A273B" w:rsidRPr="00EA1978" w:rsidRDefault="00EA1978" w:rsidP="00D24DE2">
            <w:pPr>
              <w:pStyle w:val="NoSpacing"/>
              <w:jc w:val="center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EA1978">
              <w:rPr>
                <w:rFonts w:ascii="Perpetua" w:hAnsi="Perpetua"/>
                <w:b/>
                <w:bCs/>
                <w:sz w:val="22"/>
                <w:szCs w:val="22"/>
              </w:rPr>
              <w:t>Thursday Lunch</w:t>
            </w:r>
          </w:p>
          <w:p w14:paraId="05B04BCE" w14:textId="7130E8E1" w:rsidR="00EA1978" w:rsidRPr="0081536D" w:rsidRDefault="00EA1978" w:rsidP="00D24DE2">
            <w:pPr>
              <w:pStyle w:val="NoSpacing"/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Full Sponsorship $750.00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758D3DC" w14:textId="77777777" w:rsidR="003A273B" w:rsidRPr="0081536D" w:rsidRDefault="003A273B" w:rsidP="00FC64B6">
            <w:pPr>
              <w:rPr>
                <w:rFonts w:ascii="Perpetua" w:hAnsi="Perpetua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05C47757" w14:textId="77777777" w:rsidR="003A273B" w:rsidRPr="0081536D" w:rsidRDefault="003A273B" w:rsidP="00FC64B6">
            <w:pPr>
              <w:rPr>
                <w:rFonts w:ascii="Perpetua" w:hAnsi="Perpetua"/>
              </w:rPr>
            </w:pPr>
          </w:p>
        </w:tc>
        <w:tc>
          <w:tcPr>
            <w:tcW w:w="4344" w:type="dxa"/>
            <w:vMerge/>
            <w:tcBorders>
              <w:bottom w:val="single" w:sz="4" w:space="0" w:color="auto"/>
            </w:tcBorders>
          </w:tcPr>
          <w:p w14:paraId="5F6AFB8E" w14:textId="33CE1DDE" w:rsidR="003A273B" w:rsidRPr="0081536D" w:rsidRDefault="003A273B" w:rsidP="00E70373">
            <w:pPr>
              <w:pStyle w:val="NoSpacing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26415EE3" w14:textId="77777777" w:rsidR="003A273B" w:rsidRPr="0081536D" w:rsidRDefault="003A273B" w:rsidP="00FC64B6">
            <w:pPr>
              <w:rPr>
                <w:rFonts w:ascii="Perpetua" w:hAnsi="Perpetua"/>
              </w:rPr>
            </w:pPr>
          </w:p>
        </w:tc>
      </w:tr>
      <w:tr w:rsidR="003A273B" w14:paraId="27B14857" w14:textId="77777777" w:rsidTr="00D24DE2">
        <w:trPr>
          <w:trHeight w:val="65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2140" w14:textId="77777777" w:rsidR="00EA1978" w:rsidRDefault="00EA1978" w:rsidP="00D24DE2">
            <w:pPr>
              <w:pStyle w:val="NoSpacing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>Thursday Afternoon Break</w:t>
            </w:r>
          </w:p>
          <w:p w14:paraId="1E6530E8" w14:textId="016067B9" w:rsidR="003A273B" w:rsidRPr="0081536D" w:rsidRDefault="00EA1978" w:rsidP="00D24DE2">
            <w:pPr>
              <w:pStyle w:val="NoSpacing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Full Sponsorship $550.00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6DC" w14:textId="77777777" w:rsidR="003A273B" w:rsidRPr="0081536D" w:rsidRDefault="003A273B" w:rsidP="00FC64B6">
            <w:pPr>
              <w:rPr>
                <w:rFonts w:ascii="Perpetua" w:hAnsi="Perpetua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250B3" w14:textId="77777777" w:rsidR="003A273B" w:rsidRPr="0081536D" w:rsidRDefault="003A273B" w:rsidP="00FC64B6">
            <w:pPr>
              <w:rPr>
                <w:rFonts w:ascii="Perpetua" w:hAnsi="Perpetua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B7E838" w14:textId="763B3E04" w:rsidR="003A273B" w:rsidRDefault="003A273B" w:rsidP="00D24DE2">
            <w:pPr>
              <w:pStyle w:val="NoSpacing"/>
              <w:jc w:val="center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 xml:space="preserve">OVERALL </w:t>
            </w:r>
            <w:r w:rsidRPr="00FC64B6">
              <w:rPr>
                <w:rFonts w:ascii="Perpetua" w:hAnsi="Perpetua"/>
                <w:sz w:val="22"/>
              </w:rPr>
              <w:t xml:space="preserve">TOTAL </w:t>
            </w:r>
            <w:r>
              <w:rPr>
                <w:rFonts w:ascii="Perpetua" w:hAnsi="Perpetua"/>
                <w:sz w:val="22"/>
              </w:rPr>
              <w:t xml:space="preserve">ENCLOSED </w:t>
            </w:r>
            <w:r w:rsidRPr="00FC64B6">
              <w:rPr>
                <w:rFonts w:ascii="Perpetua" w:hAnsi="Perpetua"/>
                <w:sz w:val="22"/>
              </w:rPr>
              <w:t>$</w:t>
            </w:r>
          </w:p>
          <w:p w14:paraId="37E779A7" w14:textId="66103403" w:rsidR="003A273B" w:rsidRPr="0081536D" w:rsidRDefault="003A273B" w:rsidP="00D24DE2">
            <w:pPr>
              <w:pStyle w:val="NoSpacing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sz w:val="22"/>
              </w:rPr>
              <w:t>(for both Sponsorship and Registration)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8BB" w14:textId="77777777" w:rsidR="003A273B" w:rsidRPr="0081536D" w:rsidRDefault="003A273B" w:rsidP="00FC64B6">
            <w:pPr>
              <w:rPr>
                <w:rFonts w:ascii="Perpetua" w:hAnsi="Perpetua"/>
              </w:rPr>
            </w:pPr>
          </w:p>
        </w:tc>
      </w:tr>
      <w:tr w:rsidR="00141DDD" w14:paraId="49195729" w14:textId="77777777" w:rsidTr="00D24DE2">
        <w:trPr>
          <w:gridAfter w:val="2"/>
          <w:wAfter w:w="5320" w:type="dxa"/>
          <w:trHeight w:val="83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2674" w14:textId="77777777" w:rsidR="00EA1978" w:rsidRDefault="00EA1978" w:rsidP="00D24DE2">
            <w:pPr>
              <w:pStyle w:val="NoSpacing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>Thursday Evening Cocktail Hour (2)</w:t>
            </w:r>
          </w:p>
          <w:p w14:paraId="311EBB5B" w14:textId="1B0427B6" w:rsidR="00141DDD" w:rsidRDefault="00D24DE2" w:rsidP="00D24DE2">
            <w:pPr>
              <w:pStyle w:val="NoSpacing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Half</w:t>
            </w:r>
            <w:r w:rsidR="00EA1978">
              <w:rPr>
                <w:rFonts w:ascii="Perpetua" w:hAnsi="Perpetua"/>
                <w:sz w:val="22"/>
                <w:szCs w:val="22"/>
              </w:rPr>
              <w:t xml:space="preserve"> Sponsorship $1300.00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F17" w14:textId="77777777" w:rsidR="00141DDD" w:rsidRPr="0081536D" w:rsidRDefault="00141DDD" w:rsidP="00FC64B6">
            <w:pPr>
              <w:rPr>
                <w:rFonts w:ascii="Perpetua" w:hAnsi="Perpetu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67A9E58" w14:textId="77777777" w:rsidR="00141DDD" w:rsidRPr="0081536D" w:rsidRDefault="00141DDD" w:rsidP="00FC64B6">
            <w:pPr>
              <w:rPr>
                <w:rFonts w:ascii="Perpetua" w:hAnsi="Perpetua"/>
              </w:rPr>
            </w:pPr>
          </w:p>
        </w:tc>
      </w:tr>
      <w:tr w:rsidR="00141DDD" w14:paraId="6C790D8C" w14:textId="77777777" w:rsidTr="00D24DE2">
        <w:trPr>
          <w:gridAfter w:val="2"/>
          <w:wAfter w:w="5320" w:type="dxa"/>
          <w:trHeight w:val="58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365B" w14:textId="72914FC5" w:rsidR="00EA1978" w:rsidRDefault="00EA1978" w:rsidP="00D24DE2">
            <w:pPr>
              <w:pStyle w:val="NoSpacing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 xml:space="preserve">Friday Morning </w:t>
            </w:r>
            <w:r w:rsidR="00D24DE2">
              <w:rPr>
                <w:rFonts w:ascii="Perpetua" w:hAnsi="Perpetua"/>
                <w:b/>
                <w:sz w:val="22"/>
                <w:szCs w:val="22"/>
              </w:rPr>
              <w:t>Mingle</w:t>
            </w:r>
          </w:p>
          <w:p w14:paraId="4347256A" w14:textId="5B4507A4" w:rsidR="00141DDD" w:rsidRDefault="00EA1978" w:rsidP="00D24DE2">
            <w:pPr>
              <w:pStyle w:val="NoSpacing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Full Sponsorship $550.00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F99" w14:textId="77777777" w:rsidR="00141DDD" w:rsidRPr="0081536D" w:rsidRDefault="00141DDD" w:rsidP="00FC64B6">
            <w:pPr>
              <w:rPr>
                <w:rFonts w:ascii="Perpetua" w:hAnsi="Perpetu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CF5CAFD" w14:textId="77777777" w:rsidR="00141DDD" w:rsidRPr="0081536D" w:rsidRDefault="00141DDD" w:rsidP="00FC64B6">
            <w:pPr>
              <w:rPr>
                <w:rFonts w:ascii="Perpetua" w:hAnsi="Perpetua"/>
              </w:rPr>
            </w:pPr>
          </w:p>
        </w:tc>
      </w:tr>
    </w:tbl>
    <w:p w14:paraId="458B5C5B" w14:textId="1B872330" w:rsidR="003A273B" w:rsidRPr="003A273B" w:rsidRDefault="000B6208" w:rsidP="000107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C49B60" wp14:editId="2BC14828">
                <wp:simplePos x="0" y="0"/>
                <wp:positionH relativeFrom="column">
                  <wp:posOffset>28575</wp:posOffset>
                </wp:positionH>
                <wp:positionV relativeFrom="paragraph">
                  <wp:posOffset>4373245</wp:posOffset>
                </wp:positionV>
                <wp:extent cx="6905625" cy="6191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19125"/>
                        </a:xfrm>
                        <a:prstGeom prst="rect">
                          <a:avLst/>
                        </a:prstGeom>
                        <a:solidFill>
                          <a:srgbClr val="D1FBF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F017" w14:textId="29DBA265" w:rsidR="003A3963" w:rsidRPr="003A3963" w:rsidRDefault="000B6208" w:rsidP="003A39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MAKE </w:t>
                            </w:r>
                            <w:r w:rsidR="0026371F" w:rsidRPr="0026371F">
                              <w:rPr>
                                <w:b/>
                                <w:bCs/>
                              </w:rPr>
                              <w:t>CHECK PAYABLE TO: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3A3963" w:rsidRPr="000B6208">
                              <w:rPr>
                                <w:b/>
                                <w:bCs/>
                              </w:rPr>
                              <w:t>WISCONSIN ALLIANCE OF CEMETERIES</w:t>
                            </w:r>
                          </w:p>
                          <w:p w14:paraId="3709133E" w14:textId="084D83F5" w:rsidR="0026371F" w:rsidRPr="0026371F" w:rsidRDefault="000B6208" w:rsidP="0026371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Mail to:  </w:t>
                            </w:r>
                            <w:r w:rsidR="0026371F" w:rsidRPr="0026371F">
                              <w:rPr>
                                <w:sz w:val="24"/>
                                <w:szCs w:val="24"/>
                              </w:rPr>
                              <w:t>Hillside Cemetery, Attn:  Cemetery Conference</w:t>
                            </w:r>
                          </w:p>
                          <w:p w14:paraId="6E43C1B9" w14:textId="098AFC8A" w:rsidR="0026371F" w:rsidRPr="0026371F" w:rsidRDefault="000B6208" w:rsidP="0026371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6371F" w:rsidRPr="0026371F">
                              <w:rPr>
                                <w:sz w:val="24"/>
                                <w:szCs w:val="24"/>
                              </w:rPr>
                              <w:t>211 E. Second St., Marshfield, WI  54449</w:t>
                            </w:r>
                          </w:p>
                          <w:p w14:paraId="4B403AD0" w14:textId="77777777" w:rsidR="0026371F" w:rsidRDefault="0026371F" w:rsidP="0026371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49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344.35pt;width:543.7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" fillcolor="#d1fbfd" stroked="f">
                <v:textbox>
                  <w:txbxContent>
                    <w:p w14:paraId="1398F017" w14:textId="29DBA265" w:rsidR="003A3963" w:rsidRPr="003A3963" w:rsidRDefault="000B6208" w:rsidP="003A39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MAKE </w:t>
                      </w:r>
                      <w:r w:rsidR="0026371F" w:rsidRPr="0026371F">
                        <w:rPr>
                          <w:b/>
                          <w:bCs/>
                        </w:rPr>
                        <w:t>CHECK PAYABLE TO: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3A3963" w:rsidRPr="000B6208">
                        <w:rPr>
                          <w:b/>
                          <w:bCs/>
                        </w:rPr>
                        <w:t>WISCONSIN ALLIANCE OF CEMETERIES</w:t>
                      </w:r>
                    </w:p>
                    <w:p w14:paraId="3709133E" w14:textId="084D83F5" w:rsidR="0026371F" w:rsidRPr="0026371F" w:rsidRDefault="000B6208" w:rsidP="0026371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Mail to:  </w:t>
                      </w:r>
                      <w:r w:rsidR="0026371F" w:rsidRPr="0026371F">
                        <w:rPr>
                          <w:sz w:val="24"/>
                          <w:szCs w:val="24"/>
                        </w:rPr>
                        <w:t>Hillside Cemetery, Attn:  Cemetery Conference</w:t>
                      </w:r>
                    </w:p>
                    <w:p w14:paraId="6E43C1B9" w14:textId="098AFC8A" w:rsidR="0026371F" w:rsidRPr="0026371F" w:rsidRDefault="000B6208" w:rsidP="0026371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26371F" w:rsidRPr="0026371F">
                        <w:rPr>
                          <w:sz w:val="24"/>
                          <w:szCs w:val="24"/>
                        </w:rPr>
                        <w:t>211 E. Second St., Marshfield, WI  54449</w:t>
                      </w:r>
                    </w:p>
                    <w:p w14:paraId="4B403AD0" w14:textId="77777777" w:rsidR="0026371F" w:rsidRDefault="0026371F" w:rsidP="0026371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371F" w:rsidRPr="00760FA5">
        <w:rPr>
          <w:rFonts w:ascii="Perpetua" w:hAnsi="Perpetu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4A1804" wp14:editId="2CC2B909">
                <wp:simplePos x="0" y="0"/>
                <wp:positionH relativeFrom="margin">
                  <wp:align>left</wp:align>
                </wp:positionH>
                <wp:positionV relativeFrom="paragraph">
                  <wp:posOffset>5322570</wp:posOffset>
                </wp:positionV>
                <wp:extent cx="6953250" cy="733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E61FF" w14:textId="2185A2C3" w:rsidR="00760FA5" w:rsidRDefault="00760FA5" w:rsidP="00760FA5">
                            <w:pPr>
                              <w:spacing w:after="0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u w:val="single"/>
                              </w:rPr>
                            </w:pPr>
                            <w:r w:rsidRPr="003A273B">
                              <w:rPr>
                                <w:rFonts w:ascii="Perpetua" w:hAnsi="Perpetua"/>
                                <w:b/>
                                <w:sz w:val="20"/>
                                <w:u w:val="single"/>
                              </w:rPr>
                              <w:t>FOR HOTEL RESERVATIONS PLEASE CONTACT:</w:t>
                            </w:r>
                          </w:p>
                          <w:p w14:paraId="53497459" w14:textId="52CA1E19" w:rsidR="003A3963" w:rsidRPr="003A3963" w:rsidRDefault="003A3963" w:rsidP="003A3963">
                            <w:pPr>
                              <w:spacing w:after="0"/>
                              <w:jc w:val="center"/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</w:pPr>
                            <w:r w:rsidRPr="003A3963"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  <w:t>Radisson Hotel &amp; Conference Center- 2040 Airport Dr., Green Bay, WI  920-494-7300/800-333-3</w:t>
                            </w:r>
                            <w:r w:rsidR="007D2F9D"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  <w:t>33</w:t>
                            </w:r>
                            <w:r w:rsidRPr="003A3963">
                              <w:rPr>
                                <w:rFonts w:ascii="Perpetua" w:hAnsi="Perpetu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FFBA234" w14:textId="3E7C860A" w:rsidR="00760FA5" w:rsidRPr="003A3963" w:rsidRDefault="003A3963" w:rsidP="003A3963">
                            <w:pPr>
                              <w:spacing w:after="0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u w:val="single"/>
                              </w:rPr>
                            </w:pPr>
                            <w:r w:rsidRPr="003A3963">
                              <w:rPr>
                                <w:rFonts w:ascii="Perpetua" w:hAnsi="Perpetua"/>
                                <w:b/>
                                <w:sz w:val="20"/>
                              </w:rPr>
                              <w:t>Rooms - $96.00</w:t>
                            </w:r>
                            <w:r w:rsidR="00760FA5" w:rsidRPr="003A273B">
                              <w:rPr>
                                <w:rFonts w:ascii="Perpetua" w:hAnsi="Perpetua"/>
                                <w:i/>
                              </w:rPr>
                              <w:t xml:space="preserve"> per night + taxes/fees (Rate good until </w:t>
                            </w:r>
                            <w:r w:rsidR="00760FA5">
                              <w:rPr>
                                <w:rFonts w:ascii="Perpetua" w:hAnsi="Perpetua"/>
                                <w:i/>
                              </w:rPr>
                              <w:t xml:space="preserve">August </w:t>
                            </w:r>
                            <w:r>
                              <w:rPr>
                                <w:rFonts w:ascii="Perpetua" w:hAnsi="Perpetua"/>
                                <w:i/>
                              </w:rPr>
                              <w:t>23rd</w:t>
                            </w:r>
                            <w:r w:rsidR="00760FA5" w:rsidRPr="003A273B">
                              <w:rPr>
                                <w:rFonts w:ascii="Perpetua" w:hAnsi="Perpetua"/>
                                <w:i/>
                              </w:rPr>
                              <w:t xml:space="preserve">) </w:t>
                            </w:r>
                            <w:r w:rsidR="00760FA5" w:rsidRPr="003A273B">
                              <w:rPr>
                                <w:rFonts w:ascii="Perpetua" w:hAnsi="Perpetua"/>
                                <w:i/>
                              </w:rPr>
                              <w:sym w:font="Symbol" w:char="F0D7"/>
                            </w:r>
                            <w:r w:rsidR="00760FA5" w:rsidRPr="003A273B">
                              <w:rPr>
                                <w:rFonts w:ascii="Perpetua" w:hAnsi="Perpetua"/>
                                <w:i/>
                              </w:rPr>
                              <w:t xml:space="preserve"> Available Rooms are Limited!</w:t>
                            </w:r>
                          </w:p>
                          <w:p w14:paraId="70D392A8" w14:textId="77777777" w:rsidR="00760FA5" w:rsidRPr="003A273B" w:rsidRDefault="00760FA5" w:rsidP="00760FA5">
                            <w:pPr>
                              <w:pStyle w:val="NoSpacing"/>
                              <w:jc w:val="center"/>
                              <w:rPr>
                                <w:rFonts w:ascii="Perpetua" w:hAnsi="Perpetua"/>
                                <w:i/>
                                <w:sz w:val="22"/>
                              </w:rPr>
                            </w:pPr>
                          </w:p>
                          <w:p w14:paraId="687493A8" w14:textId="249FE174" w:rsidR="00760FA5" w:rsidRDefault="00760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A18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19.1pt;width:547.5pt;height:5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">
                <v:textbox>
                  <w:txbxContent>
                    <w:p w14:paraId="711E61FF" w14:textId="2185A2C3" w:rsidR="00760FA5" w:rsidRDefault="00760FA5" w:rsidP="00760FA5">
                      <w:pPr>
                        <w:spacing w:after="0"/>
                        <w:jc w:val="center"/>
                        <w:rPr>
                          <w:rFonts w:ascii="Perpetua" w:hAnsi="Perpetua"/>
                          <w:b/>
                          <w:sz w:val="20"/>
                          <w:u w:val="single"/>
                        </w:rPr>
                      </w:pPr>
                      <w:r w:rsidRPr="003A273B">
                        <w:rPr>
                          <w:rFonts w:ascii="Perpetua" w:hAnsi="Perpetua"/>
                          <w:b/>
                          <w:sz w:val="20"/>
                          <w:u w:val="single"/>
                        </w:rPr>
                        <w:t>FOR HOTEL RESERVATIONS PLEASE CONTACT:</w:t>
                      </w:r>
                    </w:p>
                    <w:p w14:paraId="53497459" w14:textId="52CA1E19" w:rsidR="003A3963" w:rsidRPr="003A3963" w:rsidRDefault="003A3963" w:rsidP="003A3963">
                      <w:pPr>
                        <w:spacing w:after="0"/>
                        <w:jc w:val="center"/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</w:pPr>
                      <w:r w:rsidRPr="003A3963"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  <w:t>Radisson Hotel &amp; Conference Center- 2040 Airport Dr., Green Bay, WI  920-494-7300/800-333-3</w:t>
                      </w:r>
                      <w:r w:rsidR="007D2F9D"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  <w:t>33</w:t>
                      </w:r>
                      <w:r w:rsidRPr="003A3963">
                        <w:rPr>
                          <w:rFonts w:ascii="Perpetua" w:hAnsi="Perpetua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2FFBA234" w14:textId="3E7C860A" w:rsidR="00760FA5" w:rsidRPr="003A3963" w:rsidRDefault="003A3963" w:rsidP="003A3963">
                      <w:pPr>
                        <w:spacing w:after="0"/>
                        <w:jc w:val="center"/>
                        <w:rPr>
                          <w:rFonts w:ascii="Perpetua" w:hAnsi="Perpetua"/>
                          <w:b/>
                          <w:sz w:val="20"/>
                          <w:u w:val="single"/>
                        </w:rPr>
                      </w:pPr>
                      <w:r w:rsidRPr="003A3963">
                        <w:rPr>
                          <w:rFonts w:ascii="Perpetua" w:hAnsi="Perpetua"/>
                          <w:b/>
                          <w:sz w:val="20"/>
                        </w:rPr>
                        <w:t>Rooms - $96.00</w:t>
                      </w:r>
                      <w:r w:rsidR="00760FA5" w:rsidRPr="003A273B">
                        <w:rPr>
                          <w:rFonts w:ascii="Perpetua" w:hAnsi="Perpetua"/>
                          <w:i/>
                        </w:rPr>
                        <w:t xml:space="preserve"> per night + taxes/fees (Rate good until </w:t>
                      </w:r>
                      <w:r w:rsidR="00760FA5">
                        <w:rPr>
                          <w:rFonts w:ascii="Perpetua" w:hAnsi="Perpetua"/>
                          <w:i/>
                        </w:rPr>
                        <w:t xml:space="preserve">August </w:t>
                      </w:r>
                      <w:r>
                        <w:rPr>
                          <w:rFonts w:ascii="Perpetua" w:hAnsi="Perpetua"/>
                          <w:i/>
                        </w:rPr>
                        <w:t>23rd</w:t>
                      </w:r>
                      <w:r w:rsidR="00760FA5" w:rsidRPr="003A273B">
                        <w:rPr>
                          <w:rFonts w:ascii="Perpetua" w:hAnsi="Perpetua"/>
                          <w:i/>
                        </w:rPr>
                        <w:t xml:space="preserve">) </w:t>
                      </w:r>
                      <w:r w:rsidR="00760FA5" w:rsidRPr="003A273B">
                        <w:rPr>
                          <w:rFonts w:ascii="Perpetua" w:hAnsi="Perpetua"/>
                          <w:i/>
                        </w:rPr>
                        <w:sym w:font="Symbol" w:char="F0D7"/>
                      </w:r>
                      <w:r w:rsidR="00760FA5" w:rsidRPr="003A273B">
                        <w:rPr>
                          <w:rFonts w:ascii="Perpetua" w:hAnsi="Perpetua"/>
                          <w:i/>
                        </w:rPr>
                        <w:t xml:space="preserve"> Available Rooms are Limited!</w:t>
                      </w:r>
                    </w:p>
                    <w:p w14:paraId="70D392A8" w14:textId="77777777" w:rsidR="00760FA5" w:rsidRPr="003A273B" w:rsidRDefault="00760FA5" w:rsidP="00760FA5">
                      <w:pPr>
                        <w:pStyle w:val="NoSpacing"/>
                        <w:jc w:val="center"/>
                        <w:rPr>
                          <w:rFonts w:ascii="Perpetua" w:hAnsi="Perpetua"/>
                          <w:i/>
                          <w:sz w:val="22"/>
                        </w:rPr>
                      </w:pPr>
                    </w:p>
                    <w:p w14:paraId="687493A8" w14:textId="249FE174" w:rsidR="00760FA5" w:rsidRDefault="00760FA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A273B" w:rsidRPr="003A273B" w:rsidSect="0002401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18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C63B" w14:textId="77777777" w:rsidR="00C455E9" w:rsidRDefault="00C455E9">
      <w:pPr>
        <w:spacing w:after="0" w:line="240" w:lineRule="auto"/>
      </w:pPr>
      <w:r>
        <w:separator/>
      </w:r>
    </w:p>
  </w:endnote>
  <w:endnote w:type="continuationSeparator" w:id="0">
    <w:p w14:paraId="23EA7BEB" w14:textId="77777777" w:rsidR="00C455E9" w:rsidRDefault="00C4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8A66" w14:textId="77777777" w:rsidR="00FD4022" w:rsidRPr="00FD4022" w:rsidRDefault="00FD4022" w:rsidP="000107B1">
    <w:pPr>
      <w:pStyle w:val="Footer"/>
      <w:widowControl w:val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1270689D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062D49AF" w14:textId="77777777" w:rsidR="002E1A5A" w:rsidRDefault="002E1A5A" w:rsidP="002E1A5A">
          <w:pPr>
            <w:pStyle w:val="Footer"/>
            <w:spacing w:after="0"/>
          </w:pPr>
          <w:r>
            <w:rPr>
              <w:noProof/>
            </w:rPr>
            <w:drawing>
              <wp:inline distT="0" distB="0" distL="0" distR="0" wp14:anchorId="40C54688" wp14:editId="6B2F9EFA">
                <wp:extent cx="8551368" cy="976184"/>
                <wp:effectExtent l="0" t="0" r="2540" b="0"/>
                <wp:docPr id="4" name="Picture 4" descr="green waves de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910A" w14:textId="77777777" w:rsidR="00C455E9" w:rsidRDefault="00C455E9">
      <w:pPr>
        <w:spacing w:after="0" w:line="240" w:lineRule="auto"/>
      </w:pPr>
      <w:r>
        <w:separator/>
      </w:r>
    </w:p>
  </w:footnote>
  <w:footnote w:type="continuationSeparator" w:id="0">
    <w:p w14:paraId="6BB64D40" w14:textId="77777777" w:rsidR="00C455E9" w:rsidRDefault="00C4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60"/>
    </w:tblGrid>
    <w:tr w:rsidR="00115663" w14:paraId="6B5560B0" w14:textId="77777777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7018327A" w14:textId="14FD924A" w:rsidR="00115663" w:rsidRPr="00024016" w:rsidRDefault="003B5A4F" w:rsidP="00C455E9">
          <w:pPr>
            <w:pStyle w:val="Header"/>
            <w:rPr>
              <w:rFonts w:ascii="Cambria" w:eastAsia="HGPSoeiKakugothicUB" w:hAnsi="Cambria"/>
              <w:b/>
              <w:i/>
              <w:sz w:val="28"/>
            </w:rPr>
          </w:pPr>
          <w:r w:rsidRPr="00C455E9">
            <w:rPr>
              <w:rFonts w:ascii="Cambria" w:eastAsia="HGPSoeiKakugothicUB" w:hAnsi="Cambria"/>
              <w:b/>
              <w:i/>
              <w:noProof/>
            </w:rPr>
            <w:drawing>
              <wp:anchor distT="0" distB="0" distL="114300" distR="114300" simplePos="0" relativeHeight="251662336" behindDoc="1" locked="0" layoutInCell="1" allowOverlap="1" wp14:anchorId="08A12462" wp14:editId="021112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48600" cy="949325"/>
                <wp:effectExtent l="0" t="0" r="0" b="3175"/>
                <wp:wrapTight wrapText="bothSides">
                  <wp:wrapPolygon edited="0">
                    <wp:start x="0" y="0"/>
                    <wp:lineTo x="0" y="21239"/>
                    <wp:lineTo x="21548" y="21239"/>
                    <wp:lineTo x="21548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0" cy="949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3E94" w:rsidRPr="00C455E9">
            <w:rPr>
              <w:rFonts w:ascii="Cambria" w:eastAsia="HGPSoeiKakugothicUB" w:hAnsi="Cambria"/>
              <w:b/>
              <w:i/>
              <w:noProof/>
            </w:rPr>
            <w:drawing>
              <wp:anchor distT="0" distB="0" distL="114300" distR="114300" simplePos="0" relativeHeight="251663360" behindDoc="1" locked="0" layoutInCell="1" allowOverlap="1" wp14:anchorId="3520C6C9" wp14:editId="127540F8">
                <wp:simplePos x="0" y="0"/>
                <wp:positionH relativeFrom="column">
                  <wp:posOffset>440690</wp:posOffset>
                </wp:positionH>
                <wp:positionV relativeFrom="paragraph">
                  <wp:posOffset>219075</wp:posOffset>
                </wp:positionV>
                <wp:extent cx="1169670" cy="1176020"/>
                <wp:effectExtent l="0" t="0" r="0" b="5080"/>
                <wp:wrapTight wrapText="bothSides">
                  <wp:wrapPolygon edited="0">
                    <wp:start x="0" y="0"/>
                    <wp:lineTo x="0" y="21343"/>
                    <wp:lineTo x="21107" y="21343"/>
                    <wp:lineTo x="21107" y="0"/>
                    <wp:lineTo x="0" y="0"/>
                  </wp:wrapPolygon>
                </wp:wrapTight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1176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B3E94" w:rsidRPr="00C455E9">
            <w:rPr>
              <w:rFonts w:ascii="Cambria" w:eastAsia="HGPSoeiKakugothicUB" w:hAnsi="Cambria"/>
              <w:b/>
              <w:i/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1" locked="0" layoutInCell="1" allowOverlap="1" wp14:anchorId="3B8E71A3" wp14:editId="1B7A392E">
                    <wp:simplePos x="0" y="0"/>
                    <wp:positionH relativeFrom="column">
                      <wp:posOffset>2195830</wp:posOffset>
                    </wp:positionH>
                    <wp:positionV relativeFrom="paragraph">
                      <wp:posOffset>198120</wp:posOffset>
                    </wp:positionV>
                    <wp:extent cx="5526405" cy="568960"/>
                    <wp:effectExtent l="0" t="0" r="0" b="0"/>
                    <wp:wrapTight wrapText="bothSides">
                      <wp:wrapPolygon edited="0">
                        <wp:start x="223" y="0"/>
                        <wp:lineTo x="223" y="21113"/>
                        <wp:lineTo x="21369" y="21113"/>
                        <wp:lineTo x="21369" y="0"/>
                        <wp:lineTo x="223" y="0"/>
                      </wp:wrapPolygon>
                    </wp:wrapTight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26405" cy="568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E371FF" w14:textId="77777777" w:rsidR="003B5A4F" w:rsidRPr="003A3963" w:rsidRDefault="00C455E9" w:rsidP="00C455E9">
                                <w:pPr>
                                  <w:pStyle w:val="NoSpacing"/>
                                  <w:jc w:val="center"/>
                                  <w:rPr>
                                    <w:rFonts w:ascii="Perpetua" w:hAnsi="Perpetua"/>
                                    <w:b/>
                                    <w:bCs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 w:rsidRPr="003A3963">
                                  <w:rPr>
                                    <w:rFonts w:ascii="Perpetua" w:hAnsi="Perpetua"/>
                                    <w:b/>
                                    <w:bCs/>
                                    <w:color w:val="auto"/>
                                    <w:sz w:val="32"/>
                                    <w:szCs w:val="32"/>
                                  </w:rPr>
                                  <w:t xml:space="preserve">WISCONSIN </w:t>
                                </w:r>
                                <w:r w:rsidR="003B5A4F" w:rsidRPr="003A3963">
                                  <w:rPr>
                                    <w:rFonts w:ascii="Perpetua" w:hAnsi="Perpetua"/>
                                    <w:b/>
                                    <w:bCs/>
                                    <w:color w:val="auto"/>
                                    <w:sz w:val="32"/>
                                    <w:szCs w:val="32"/>
                                  </w:rPr>
                                  <w:t>ALLIANCE OF CEMETERIES</w:t>
                                </w:r>
                              </w:p>
                              <w:p w14:paraId="0EDAE1B3" w14:textId="1CEC075E" w:rsidR="00C455E9" w:rsidRDefault="007D2F9D" w:rsidP="00C455E9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  <w:hyperlink r:id="rId4" w:history="1">
                                  <w:r w:rsidR="00C455E9" w:rsidRPr="00B5525F">
                                    <w:rPr>
                                      <w:rStyle w:val="Hyperlink"/>
                                      <w:szCs w:val="24"/>
                                    </w:rPr>
                                    <w:t>www.wiscemeteries.org</w:t>
                                  </w:r>
                                </w:hyperlink>
                              </w:p>
                              <w:p w14:paraId="7B176BBB" w14:textId="77777777" w:rsidR="00C455E9" w:rsidRPr="00C455E9" w:rsidRDefault="00C455E9" w:rsidP="00C455E9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  <w:p w14:paraId="676EC40F" w14:textId="47790727" w:rsidR="00C455E9" w:rsidRDefault="00C455E9" w:rsidP="00C455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8E71A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172.9pt;margin-top:15.6pt;width:435.15pt;height:44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" filled="f" stroked="f">
                    <v:textbox>
                      <w:txbxContent>
                        <w:p w14:paraId="25E371FF" w14:textId="77777777" w:rsidR="003B5A4F" w:rsidRPr="003A3963" w:rsidRDefault="00C455E9" w:rsidP="00C455E9">
                          <w:pPr>
                            <w:pStyle w:val="NoSpacing"/>
                            <w:jc w:val="center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</w:pPr>
                          <w:r w:rsidRPr="003A3963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 xml:space="preserve">WISCONSIN </w:t>
                          </w:r>
                          <w:r w:rsidR="003B5A4F" w:rsidRPr="003A3963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ALLIANCE OF CEMETERIES</w:t>
                          </w:r>
                        </w:p>
                        <w:p w14:paraId="0EDAE1B3" w14:textId="1CEC075E" w:rsidR="00C455E9" w:rsidRDefault="004E4F14" w:rsidP="00C455E9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  <w:hyperlink r:id="rId5" w:history="1">
                            <w:r w:rsidR="00C455E9" w:rsidRPr="00B5525F">
                              <w:rPr>
                                <w:rStyle w:val="Hyperlink"/>
                                <w:szCs w:val="24"/>
                              </w:rPr>
                              <w:t>www.wiscemeteries.org</w:t>
                            </w:r>
                          </w:hyperlink>
                        </w:p>
                        <w:p w14:paraId="7B176BBB" w14:textId="77777777" w:rsidR="00C455E9" w:rsidRPr="00C455E9" w:rsidRDefault="00C455E9" w:rsidP="00C455E9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</w:p>
                        <w:p w14:paraId="676EC40F" w14:textId="47790727" w:rsidR="00C455E9" w:rsidRDefault="00C455E9" w:rsidP="00C455E9"/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141DDD">
            <w:rPr>
              <w:rFonts w:ascii="Cambria" w:eastAsia="HGPSoeiKakugothicUB" w:hAnsi="Cambria"/>
              <w:b/>
              <w:i/>
              <w:sz w:val="28"/>
            </w:rPr>
            <w:t>202</w:t>
          </w:r>
          <w:r>
            <w:rPr>
              <w:rFonts w:ascii="Cambria" w:eastAsia="HGPSoeiKakugothicUB" w:hAnsi="Cambria"/>
              <w:b/>
              <w:i/>
              <w:sz w:val="28"/>
            </w:rPr>
            <w:t>2</w:t>
          </w:r>
          <w:r w:rsidR="00C455E9" w:rsidRPr="00C455E9">
            <w:rPr>
              <w:rFonts w:ascii="Cambria" w:eastAsia="HGPSoeiKakugothicUB" w:hAnsi="Cambria"/>
              <w:b/>
              <w:i/>
              <w:sz w:val="28"/>
            </w:rPr>
            <w:t xml:space="preserve"> </w:t>
          </w:r>
          <w:r w:rsidR="003A273B">
            <w:rPr>
              <w:rFonts w:ascii="Cambria" w:eastAsia="HGPSoeiKakugothicUB" w:hAnsi="Cambria"/>
              <w:b/>
              <w:i/>
              <w:sz w:val="28"/>
            </w:rPr>
            <w:t>SUPPLIER</w:t>
          </w:r>
          <w:r w:rsidR="00C455E9" w:rsidRPr="00C455E9">
            <w:rPr>
              <w:rFonts w:ascii="Cambria" w:eastAsia="HGPSoeiKakugothicUB" w:hAnsi="Cambria"/>
              <w:b/>
              <w:i/>
              <w:sz w:val="28"/>
            </w:rPr>
            <w:t xml:space="preserve"> Registration       </w:t>
          </w:r>
          <w:r w:rsidR="00141DDD">
            <w:rPr>
              <w:rFonts w:ascii="Cambria" w:eastAsia="HGPSoeiKakugothicUB" w:hAnsi="Cambria"/>
              <w:b/>
              <w:i/>
              <w:sz w:val="28"/>
            </w:rPr>
            <w:t>September</w:t>
          </w:r>
          <w:r w:rsidR="00C455E9" w:rsidRPr="00C455E9">
            <w:rPr>
              <w:rFonts w:ascii="Cambria" w:eastAsia="HGPSoeiKakugothicUB" w:hAnsi="Cambria"/>
              <w:b/>
              <w:i/>
            </w:rPr>
            <w:t xml:space="preserve"> </w:t>
          </w:r>
          <w:r>
            <w:rPr>
              <w:rFonts w:ascii="Cambria" w:eastAsia="HGPSoeiKakugothicUB" w:hAnsi="Cambria"/>
              <w:b/>
              <w:i/>
            </w:rPr>
            <w:t>7</w:t>
          </w:r>
          <w:r w:rsidR="00C455E9" w:rsidRPr="00C455E9">
            <w:rPr>
              <w:rFonts w:ascii="Cambria" w:eastAsia="HGPSoeiKakugothicUB" w:hAnsi="Cambria"/>
              <w:b/>
              <w:i/>
              <w:vertAlign w:val="superscript"/>
            </w:rPr>
            <w:t>th</w:t>
          </w:r>
          <w:r w:rsidR="00C455E9" w:rsidRPr="00C455E9">
            <w:rPr>
              <w:rFonts w:ascii="Cambria" w:eastAsia="HGPSoeiKakugothicUB" w:hAnsi="Cambria"/>
              <w:b/>
              <w:i/>
            </w:rPr>
            <w:t>-</w:t>
          </w:r>
          <w:r>
            <w:rPr>
              <w:rFonts w:ascii="Cambria" w:eastAsia="HGPSoeiKakugothicUB" w:hAnsi="Cambria"/>
              <w:b/>
              <w:i/>
            </w:rPr>
            <w:t>8</w:t>
          </w:r>
          <w:r w:rsidR="00C455E9" w:rsidRPr="00C455E9">
            <w:rPr>
              <w:rFonts w:ascii="Cambria" w:eastAsia="HGPSoeiKakugothicUB" w:hAnsi="Cambria"/>
              <w:b/>
              <w:i/>
              <w:vertAlign w:val="superscript"/>
            </w:rPr>
            <w:t>th</w:t>
          </w:r>
          <w:r w:rsidR="00C455E9" w:rsidRPr="00C455E9">
            <w:rPr>
              <w:rFonts w:ascii="Cambria" w:eastAsia="HGPSoeiKakugothicUB" w:hAnsi="Cambria"/>
              <w:b/>
              <w:i/>
            </w:rPr>
            <w:t>-</w:t>
          </w:r>
          <w:r>
            <w:rPr>
              <w:rFonts w:ascii="Cambria" w:eastAsia="HGPSoeiKakugothicUB" w:hAnsi="Cambria"/>
              <w:b/>
              <w:i/>
            </w:rPr>
            <w:t>9</w:t>
          </w:r>
          <w:r w:rsidR="00C455E9" w:rsidRPr="00C455E9">
            <w:rPr>
              <w:rFonts w:ascii="Cambria" w:eastAsia="HGPSoeiKakugothicUB" w:hAnsi="Cambria"/>
              <w:b/>
              <w:i/>
              <w:vertAlign w:val="superscript"/>
            </w:rPr>
            <w:t>th</w:t>
          </w:r>
          <w:r w:rsidR="00C455E9" w:rsidRPr="00C455E9">
            <w:rPr>
              <w:rFonts w:ascii="Cambria" w:eastAsia="HGPSoeiKakugothicUB" w:hAnsi="Cambria"/>
              <w:b/>
              <w:i/>
            </w:rPr>
            <w:t>, 20</w:t>
          </w:r>
          <w:r w:rsidR="00141DDD">
            <w:rPr>
              <w:rFonts w:ascii="Cambria" w:eastAsia="HGPSoeiKakugothicUB" w:hAnsi="Cambria"/>
              <w:b/>
              <w:i/>
            </w:rPr>
            <w:t>2</w:t>
          </w:r>
          <w:r>
            <w:rPr>
              <w:rFonts w:ascii="Cambria" w:eastAsia="HGPSoeiKakugothicUB" w:hAnsi="Cambria"/>
              <w:b/>
              <w:i/>
            </w:rPr>
            <w:t>2</w:t>
          </w:r>
          <w:r w:rsidR="00C455E9" w:rsidRPr="00C455E9">
            <w:rPr>
              <w:rFonts w:ascii="Cambria" w:eastAsia="HGPSoeiKakugothicUB" w:hAnsi="Cambria"/>
              <w:b/>
              <w:i/>
            </w:rPr>
            <w:t xml:space="preserve">     </w:t>
          </w:r>
          <w:r w:rsidR="00C455E9" w:rsidRPr="00C455E9">
            <w:rPr>
              <w:rFonts w:ascii="Cambria" w:eastAsia="HGPSoeiKakugothicUB" w:hAnsi="Cambria"/>
              <w:b/>
              <w:i/>
              <w:sz w:val="24"/>
            </w:rPr>
            <w:t xml:space="preserve">       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2BC3" w14:textId="77777777" w:rsidR="00E71405" w:rsidRDefault="007E3A9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9174145">
    <w:abstractNumId w:val="9"/>
  </w:num>
  <w:num w:numId="2" w16cid:durableId="2001540654">
    <w:abstractNumId w:val="7"/>
  </w:num>
  <w:num w:numId="3" w16cid:durableId="2022589086">
    <w:abstractNumId w:val="6"/>
  </w:num>
  <w:num w:numId="4" w16cid:durableId="745802930">
    <w:abstractNumId w:val="5"/>
  </w:num>
  <w:num w:numId="5" w16cid:durableId="2001811732">
    <w:abstractNumId w:val="4"/>
  </w:num>
  <w:num w:numId="6" w16cid:durableId="643701880">
    <w:abstractNumId w:val="8"/>
  </w:num>
  <w:num w:numId="7" w16cid:durableId="410196096">
    <w:abstractNumId w:val="3"/>
  </w:num>
  <w:num w:numId="8" w16cid:durableId="158423405">
    <w:abstractNumId w:val="2"/>
  </w:num>
  <w:num w:numId="9" w16cid:durableId="1265922058">
    <w:abstractNumId w:val="1"/>
  </w:num>
  <w:num w:numId="10" w16cid:durableId="8480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E9"/>
    <w:rsid w:val="000107B1"/>
    <w:rsid w:val="00024016"/>
    <w:rsid w:val="00066E19"/>
    <w:rsid w:val="000B4BF8"/>
    <w:rsid w:val="000B6208"/>
    <w:rsid w:val="000E1983"/>
    <w:rsid w:val="000F2898"/>
    <w:rsid w:val="00115663"/>
    <w:rsid w:val="00141DDD"/>
    <w:rsid w:val="00185598"/>
    <w:rsid w:val="00213EAB"/>
    <w:rsid w:val="00215D1D"/>
    <w:rsid w:val="0026371F"/>
    <w:rsid w:val="00265561"/>
    <w:rsid w:val="002812CE"/>
    <w:rsid w:val="00284AAA"/>
    <w:rsid w:val="002D7F70"/>
    <w:rsid w:val="002E1A5A"/>
    <w:rsid w:val="002F534A"/>
    <w:rsid w:val="00312210"/>
    <w:rsid w:val="00361777"/>
    <w:rsid w:val="00361FC2"/>
    <w:rsid w:val="003A273B"/>
    <w:rsid w:val="003A3963"/>
    <w:rsid w:val="003B5A4F"/>
    <w:rsid w:val="003D453B"/>
    <w:rsid w:val="003F7C02"/>
    <w:rsid w:val="00442F4C"/>
    <w:rsid w:val="00462B54"/>
    <w:rsid w:val="00483F9A"/>
    <w:rsid w:val="004B3E94"/>
    <w:rsid w:val="004C595E"/>
    <w:rsid w:val="004F21B9"/>
    <w:rsid w:val="00535A9A"/>
    <w:rsid w:val="00576382"/>
    <w:rsid w:val="005C0321"/>
    <w:rsid w:val="005C055C"/>
    <w:rsid w:val="00620729"/>
    <w:rsid w:val="00673242"/>
    <w:rsid w:val="00691768"/>
    <w:rsid w:val="00694256"/>
    <w:rsid w:val="006A3212"/>
    <w:rsid w:val="006F0367"/>
    <w:rsid w:val="00754C9E"/>
    <w:rsid w:val="00760FA5"/>
    <w:rsid w:val="007C4A68"/>
    <w:rsid w:val="007D2F9D"/>
    <w:rsid w:val="007E0D6E"/>
    <w:rsid w:val="007E3A99"/>
    <w:rsid w:val="0081536D"/>
    <w:rsid w:val="008658F6"/>
    <w:rsid w:val="00890530"/>
    <w:rsid w:val="008945AC"/>
    <w:rsid w:val="009439AA"/>
    <w:rsid w:val="00977E13"/>
    <w:rsid w:val="0098071A"/>
    <w:rsid w:val="00A025E1"/>
    <w:rsid w:val="00A45E55"/>
    <w:rsid w:val="00AB6DD4"/>
    <w:rsid w:val="00B22EC4"/>
    <w:rsid w:val="00B3588D"/>
    <w:rsid w:val="00B54EAE"/>
    <w:rsid w:val="00B552FE"/>
    <w:rsid w:val="00BA5A05"/>
    <w:rsid w:val="00BC06ED"/>
    <w:rsid w:val="00C455E9"/>
    <w:rsid w:val="00CE2CAB"/>
    <w:rsid w:val="00D24DE2"/>
    <w:rsid w:val="00D36F74"/>
    <w:rsid w:val="00D904CD"/>
    <w:rsid w:val="00DE3E34"/>
    <w:rsid w:val="00E041D6"/>
    <w:rsid w:val="00E22A50"/>
    <w:rsid w:val="00E32718"/>
    <w:rsid w:val="00E70373"/>
    <w:rsid w:val="00E71405"/>
    <w:rsid w:val="00E75A74"/>
    <w:rsid w:val="00E802A8"/>
    <w:rsid w:val="00EA1978"/>
    <w:rsid w:val="00F83039"/>
    <w:rsid w:val="00F87567"/>
    <w:rsid w:val="00FA5F92"/>
    <w:rsid w:val="00FC4F5B"/>
    <w:rsid w:val="00FC64B6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B864765"/>
  <w15:chartTrackingRefBased/>
  <w15:docId w15:val="{AD0F4474-5EF2-4F13-BFEF-778263CD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ContactInfo"/>
    <w:link w:val="Heading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3D5157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leGrid">
    <w:name w:val="Table Grid"/>
    <w:basedOn w:val="TableNormal"/>
    <w:uiPriority w:val="5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9439AA"/>
    <w:rPr>
      <w:color w:val="3D5157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line="240" w:lineRule="auto"/>
    </w:pPr>
    <w:rPr>
      <w:i/>
      <w:iCs/>
      <w:color w:val="2F4158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D904CD"/>
    <w:pPr>
      <w:ind w:left="720"/>
      <w:contextualSpacing/>
    </w:pPr>
  </w:style>
  <w:style w:type="paragraph" w:styleId="NoSpacing">
    <w:name w:val="No Spacing"/>
    <w:uiPriority w:val="1"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455E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C455E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pixabay.com/en/banner-header-wave-line-swing-1058142/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wiscemeteries.org" TargetMode="External"/><Relationship Id="rId4" Type="http://schemas.openxmlformats.org/officeDocument/2006/relationships/hyperlink" Target="http://www.wiscemeteri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8544-EBE0-4CF1-91D5-3775BEDA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2</TotalTime>
  <Pages>1</Pages>
  <Words>238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Oberg-DuPont</dc:creator>
  <cp:keywords/>
  <dc:description/>
  <cp:lastModifiedBy>Tina Lefebre</cp:lastModifiedBy>
  <cp:revision>4</cp:revision>
  <cp:lastPrinted>2022-05-20T17:29:00Z</cp:lastPrinted>
  <dcterms:created xsi:type="dcterms:W3CDTF">2022-05-20T17:40:00Z</dcterms:created>
  <dcterms:modified xsi:type="dcterms:W3CDTF">2022-05-23T20:36:00Z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